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0600" w14:textId="70f0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Қызметі кезеңдік сипаттағы жеке тұлғаларға Жаңаарқа ауданының базарларындағы бір реттік талондардың бағасын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ауданы мәслихатының 2010 жылғы 22 желтоқсандағы N 31/269 шешімі. Қарағанды облысы Жаңаарқа ауданының Әділет басқармасында 2010 жылғы 29 желтоқсанда N 8-12-100 тіркелді. Күші жойылды - Қарағанды облысы Жаңаарқа ауданы мәслихатының 2012 жылғы 13 желтоқсандағы N 13/81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Жаңаарқа ауданы мәслихатының 2012.12.13 N 13/81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"Салық және бюджетке төленетін басқа да міндетті төлемдер туралы" Қазақстан Республикасының кодексін (Салық кодексін) қолданысқа енгізу туралы" Қазақстан Республикасының 2008 жылғы 10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Қызметі кезеңдік сипаттағы жеке тұлғаларға бір реттік талондардың бағасы 1, 2 қосымшаларға сәйкес белгіленсін (қосымшалар қоса тіркелді).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Жаңаарқа аудандық мәслихатының 2005 жылғы 13 қаңтардағы XV сессиясының "Бір реттік талондардың бағасын белгілеу туралы" N 15/119 шешімінің (Мемлекеттік тіркеу тізімінде нормативтік құқықтық актілердің тіркелген нөмірі 1694, "Жаңаарқа" газетінің 2005 жылғы 26 ақпандағы N 10 (9082) санында жарияланған), Жаңаарқа аудандық мәслихатының 2006 жылғы 17 наурыздағы XXV сессиясының "Қызметті кезеңдік сипаттағы жеке тұлғаларға бір реттік талондардың бағасын белгілеу туралы" N 25/216 шешімінің (Мемлекеттік тіркеу тізімінде нормативтік құқықтық актілердің тіркелген нөмірі 8-12-14, "Жаңаарқа" газетінің 2006 жылғы 22 сәуірдегі N 20 (9148)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Қарағанды облысы Жаңаарқа аудандық мәслихатының 2005.01.13 N 15/119 шешімі РҚАО-на түспеген.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аудандық мәслихаттың бюджет және аймақтық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XXXІ-ші сессиясының төрағасы               Ж. Қожабекова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Д. Жұмасейітов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Жаңаарқа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 бастығы                С. Көпеев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 22 желтоқсан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сессиясының N 31/269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Жаңаарқа ауданының базарларындағы бір реттік талондардың бағасы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9"/>
        <w:gridCol w:w="2470"/>
        <w:gridCol w:w="2470"/>
        <w:gridCol w:w="2470"/>
        <w:gridCol w:w="3201"/>
      </w:tblGrid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Базардың атауы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орындарының түрлері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орындарының аумағы, шаршы метр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 аумаққа сәйкес айлық есептік көрсеткіштің пайызымен есептелген (%)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Жаңаарқа ауданының базарлары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сөресі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1. Бір реттік талон құны бір айлық есептік көрсеткіштің пайызымен алынады және ол бір айлық есептік көрсеткіші өзгерген сайын өзгеріп отырады.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Жоғарыда көрсетілген талондар құны Жаңаарқа ауданының базарларында ғана жүреді және ол тек салық басқармасының ұсынысы арқылы аудандық Мәслихат шешімімен өзгереді.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ХХХІ сессиясының N 31/269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Қызметі кезеңдік сипаттағы жеке тұлғаларға бір реттік талондардың бағасы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7277"/>
        <w:gridCol w:w="4837"/>
      </w:tblGrid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Кезеңдік сипатқа ие жекелеген кәсіпкерлік қызметінің түрлері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 арналған реттік талондар құны айлық есептік көрсеткіш. %</w:t>
            </w:r>
          </w:p>
        </w:tc>
      </w:tr>
      <w:tr>
        <w:trPr>
          <w:trHeight w:val="3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(тұрақты үй-жайларда жүзеге асырылатын қызметтен басқасы);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газеттер мен журналдар;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тұқым, сондай-ақ отырғызу материалдары (тікпе көшет, көшет);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бақша дақылдары;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саяжай және үй жанында өсірілген тірі гүлдер;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үй жанындағы ауылшаруашылығы, бау, бау-бақша және саяжай учаскелерінің өнімдері;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жануарлар мен құстарға арналған дайын жем-шөп;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сыпырғылар, сыпыртқылар, орман жидектері, бал, саңырауқұлақтар және балық.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учаскелерді өңдеу бойынша жеке трактор иелерінің қызмет көрсетулері.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құстарды жою.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1. Бір реттік талон құны бір айлық есептік көрсеткіштің пайызымен алынады және ол бір айлық есептік көрсеткіші өзгерген сайын өзгеріп отырады.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Жоғарыда көрсетілген талондар құны Жаңаарқа ауданының базарларында ғана жүреді және ол тек салық басқармасының ұсынысы арқылы аудандық Мәслихат шешімімен өзгереді.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