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3f22a" w14:textId="823f2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Ақтасты селолық округінің Ақтасты ауылының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ауданының Ақтасты селолық округі әкімінің 2010 жылғы 1 қыркүйектегі N 3 шешімі. Қарағанды облысы Жаңаарқа ауданының Әділет басқармасында 2010 жылғы 17 қыркүйекте N 8-12-84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әкімшілік–аумақтық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тармақшасына сәйкес, Ақтасты селолық округінің Ақтасты ауылы тұрғындарының 24 ақпан 2010 жылғы ауылдағы көшелерді ретке келтіру және оларға атау беру жөніндегі жалпы жиналысының N 1 хаттамасына, Жаңаарқа ауданы әкімдігі жанындағы ономастикалық комиссиясының 2010 жылғы 26 ақпандағы N 2 хаттамасы мен ұйғарымын қарай келе Ақтасты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Ақтасты селолық округіндегі Ақтасты ауылының көшелеріне төмендегідей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1-ші көшеге – Бейбітшілік;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2-ші көшеге – Достық.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Ақтасты селолық округі әкімі аппаратының бас маманы Ж. Айткеноваға Ақтасты ауылының көшелеріне атаулар берілуіне байланысты тиісті жұмыстар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орындалысына бақылау жүргізуді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ресми түрде жарияланған күннен бастап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Село әкімі                                 Т. Ускенбаев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