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3af6c" w14:textId="f73af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Қараағаш селолық округінің Ынталы ауылының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ауданының Қараағаш селолық округі әкімінің 2010 жылғы 20 тамыздағы N 1 шешімі. Қарағанды облысы Жаңаарқа ауданының Әділет басқармасында 2010 жылғы 20 қыркүйекте N 8-12-89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 –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тармақшасына сәйкес, Қараағаш селолық округінің Ынталы ауылы тұрғындарының 26 наурыз 2010 жылғы Ынталы ауылы көшелеріне атау беру жөніндегі N 4 жиналысының хаттамасы мен Жаңаарқа ауданы әкімдігі жанындағы ономастикалық комиссиясының 2010 жылғы 26 ақпандағы N 2 хаттамасы мен ұйғарымын қарай келе, Қараағаш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Қараағаш селолық округіндегі Ынталы ауылының көшелеріне төмендегідей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1-ші көшеге - Бейбітшілік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2-ші көшеге – Бірлік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3-ші көшеге - Төлебай сал атындағы көше;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4-ші көшеге - Тәуелсіздік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5-ші көшеге - Шоң Телғозыұлы атындағы көше;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6-шы көшеге – Жеңіс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Қараағаш селолық округі әкімі аппаратының бас маманы Э.Ш. Абильдина Ынталы ауылының көшелеріне атаулар берілуіне байланысты тиісті жұмыстар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шешімнің орындалысына бақылау жүргізуді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шешім ресми түрде жарияланған күннен бастап он күнтізбелік өткен соң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Село әкімі                                 М. Жидебаев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