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f8d3" w14:textId="091f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Мұқажан Жұмажанов атындағы селолық округінің Мұқажан Жұмажанов ауылының көшелерін ретке келтіру және оларға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Мұқажан Жұмажанов атындағы селолық округі әкімінің 2010 жылғы 8 қыркүйектегі N 1 шешімі. Қарағанды облысы Жаңаарқа ауданының Әділет басқармасында 2010 жылғы 20 қыркүйекте N 8-12-90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 атындағы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селолық округінің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ауылы тұрғындарының 26 наурыз 2010 жылғы жиынында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ауылының көшелерін ретке келтіру және оларға атау беру жөніндегі N 1 жиналысының хаттамасы мен Жаңаарқа ауданы әкімдігі жанындағы ономастикалық комиссиясының 2010 жылғы 26 ақпандағы N 1 хаттамасы мен ұйғарымын қарай келе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 атындағы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 атындағы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селолық округіндегі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ауылының кейбір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Сәкен Сейфуллин;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Сайдалы Сары тоқа.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Мұқажан Жұмажанов атындағы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селолық округі әкімі аппаратының бас маманы А. Жаркенова ауылдың көшелеріне атаулар 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орындалысына бақылау жүргізуді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ресми түрде жарияланған күннен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Б. Саққұлақов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