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aac9" w14:textId="e4ba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азаматтарды Қарқаралы аудандық қорғаныс істері жөніндегі бөлімінің шақыру учаскесінде есепке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2010 жылғы 05 қаңтардағы N 1 шешімі. Қарағанды облысы Қарқаралы ауданы Әділет басқармасында 2010 жылғы 02 ақпанда N 8-13-75 тіркелді. Күші жойылды - Қарағанды облысы Қарқаралы ауданының әкімінің 2010 жылғы 20 желтоқсандағы N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Қарқаралы ауданының әкімінің 2010.12.20 N 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жылдың 23 қаңтарындағы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жылдың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2006 жылғы 5 мамырдағы "Қазақстан Республикасында әскери міндеттілер мен әскерге шақырылушыларды әскери есепке алуды жүргізу тәртібі туралы ережені бекіту туралы" N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жылдың қаңтар-наурыз айларында жасы он жеті жасқа толатын еркек жынысты азаматтарды, сондай-ақ бұрын тіркеуден өтпеген, жасы асқан азаматтарды "Қарқаралы аудандық қорғаныс істері жөніндегі бөлімі" мемлекеттік мекемесінің шақыру учаскесінде тіркеу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"2009 жылы азаматтарды Қарқаралы аудандық қорғаныс істері жөніндегі бөлімінің шақыру учаскесінде есепке тіркеуді өткізу туралы" Қарқаралы ауданы әкімінің 2009 жылдың 13 қаңтардағы N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(Қарқаралы ауданы әділет басқармасында 2009 жылдың 10 ақпанындағы N 8-13-58 болып тіркелген, 2009 жылдың 21 ақпанында "Қарқаралы" газетінің N 11-12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Шешімнің орындалуын бақылау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алғаш рет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Омарханов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