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d722" w14:textId="ec7d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22 желтоқсандағы "2010-2012 жылдарға арналған аудандық бюджет туралы" N 19/192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2010 жылғы 23 ақпандағы N 21/218 шешімі. Қарағанды облысы Қарқаралы ауданының Әділет басқармасында 2010 жылғы 04 наурызда N 8-13-79 тіркелді. Күші жойылды - Қарағанды облысы Қарқаралы ауданының мәслихат аппаратының 2011 жылғы 06 сәуірдегі N 30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Қарқаралы ауданының мәслихат аппаратының 2011.04.06 N 30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Қарқаралы аудандық мәслихаттың 2009 жылғы 22 желтоқсандағы "2010-2012 жылдарға арналған аудандық бюджет туралы" N 19/192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- N 8-13-72 болып тіркелген, "Қарқаралы" газетінің 2009 жылғы 26 желтоқсандағы N 101-104 (10849)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2010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21 сессия төрайымы                         Р. Ағыбай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О. Жүкібаев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23 ақпандағы N 21/218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 N 19/192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66"/>
        <w:gridCol w:w="788"/>
        <w:gridCol w:w="10276"/>
        <w:gridCol w:w="18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98937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73203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3190679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3190679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38"/>
        <w:gridCol w:w="800"/>
        <w:gridCol w:w="820"/>
        <w:gridCol w:w="9294"/>
        <w:gridCol w:w="18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3509806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281856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63915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63915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1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1503895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1502746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1452747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49999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59733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59733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47673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32217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25032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25032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110771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64234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64234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874732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94841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30997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30997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-24451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ішкі қарыздар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келiсім-шарттары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23 ақпандағы N 21/218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 N 19/192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727"/>
        <w:gridCol w:w="727"/>
        <w:gridCol w:w="10174"/>
        <w:gridCol w:w="18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335199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135413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35"/>
        <w:gridCol w:w="816"/>
        <w:gridCol w:w="836"/>
        <w:gridCol w:w="9116"/>
        <w:gridCol w:w="19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2395266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323472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290193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1709755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1633533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1632278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1570283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61995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61938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23 ақпандағы N 21/218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 N 19/192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786"/>
        <w:gridCol w:w="643"/>
        <w:gridCol w:w="10145"/>
        <w:gridCol w:w="194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2515097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337934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131420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2170635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35"/>
        <w:gridCol w:w="856"/>
        <w:gridCol w:w="897"/>
        <w:gridCol w:w="8974"/>
        <w:gridCol w:w="19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2515097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317678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285505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1876544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72938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1802289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1801044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1736801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</w:p>
        </w:tc>
      </w:tr>
      <w:tr>
        <w:trPr>
          <w:trHeight w:val="7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7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62231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23 ақпандағы N 21/218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 N 19/192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нысаналы трансферттер мен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5"/>
        <w:gridCol w:w="1955"/>
      </w:tblGrid>
      <w:tr>
        <w:trPr>
          <w:trHeight w:val="79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7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1072352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251806</w:t>
            </w:r>
          </w:p>
        </w:tc>
      </w:tr>
      <w:tr>
        <w:trPr>
          <w:trHeight w:val="28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30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251806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 жергілікті атқарушы органдардың бөлімшелерін ұстауға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28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51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 мамандарын әлеуметтік қолдау шараларын іске асыруға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</w:t>
            </w:r>
          </w:p>
        </w:tc>
      </w:tr>
      <w:tr>
        <w:trPr>
          <w:trHeight w:val="52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мекемелердің лингафондық және мультимедиялық кабинеттерін құруға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51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60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беретін мектепке дейінгі ұйымдарын, орта білім беретін ұйымдарын "Өзін-өзі тану" пәні бойынша оқу материалдарымен қамтамасыз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5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төңірегінде білім беру объектілерін күрделі және ағымдағы жөндеу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54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44006</w:t>
            </w:r>
          </w:p>
        </w:tc>
      </w:tr>
      <w:tr>
        <w:trPr>
          <w:trHeight w:val="51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 қатысушыларының жолақыларын қамтамасыз етуге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4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мүгедектері мен қатысушыларына бір жолғы материалдық көмекті төлеуге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28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жәрдемақыны төлеуге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тәжірибесі бағдарламасын кеңейтуге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54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69447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күтіп ұстауға және ағымдағы жөндеуге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76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төңірегінде елді мекендердің инженерлік-коммуникациялық инфрақұрылымын жөндеуге және абаттандыруға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8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54810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өткізуге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 жергілікті атқарушы органдардың бөлімшелерін ұстауға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 және жайластыруға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 жүйесін дамытуға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4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 мамандарың әлеуметтік қолдау шараларын іске асыру үшін 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23 ақпандағы N 21/218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 N 19/192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аудандық бюджетті орындау барысында секвестрлеуге жатпайтын аудандық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74"/>
        <w:gridCol w:w="834"/>
        <w:gridCol w:w="117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23 ақпандағы N 21/218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 N 19/192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sz w:val="28"/>
        </w:rPr>
        <w:t>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Қала, кент, селолық (ауылдық) округтердің 2010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821"/>
        <w:gridCol w:w="801"/>
        <w:gridCol w:w="4782"/>
        <w:gridCol w:w="1488"/>
        <w:gridCol w:w="1549"/>
        <w:gridCol w:w="1731"/>
        <w:gridCol w:w="165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с/о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244418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1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820"/>
        <w:gridCol w:w="779"/>
        <w:gridCol w:w="4836"/>
        <w:gridCol w:w="1445"/>
        <w:gridCol w:w="1587"/>
        <w:gridCol w:w="1729"/>
        <w:gridCol w:w="160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с/о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Аманжолов с/о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Нұркен Әбдіров с/о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 с/о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1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822"/>
        <w:gridCol w:w="782"/>
        <w:gridCol w:w="4789"/>
        <w:gridCol w:w="1470"/>
        <w:gridCol w:w="1572"/>
        <w:gridCol w:w="1713"/>
        <w:gridCol w:w="167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Бахты с/о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с/о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Жанатоған с/о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с/о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38"/>
        <w:gridCol w:w="840"/>
        <w:gridCol w:w="800"/>
        <w:gridCol w:w="4957"/>
        <w:gridCol w:w="1546"/>
        <w:gridCol w:w="1567"/>
        <w:gridCol w:w="1466"/>
        <w:gridCol w:w="156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Қаракол с/о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с/о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с/о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с/о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1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779"/>
        <w:gridCol w:w="800"/>
        <w:gridCol w:w="5037"/>
        <w:gridCol w:w="1547"/>
        <w:gridCol w:w="1587"/>
        <w:gridCol w:w="1446"/>
        <w:gridCol w:w="160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Қаршығалы с/о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Мамыраев а/о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 с/о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Нурмақов а/о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1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7"/>
        <w:gridCol w:w="879"/>
        <w:gridCol w:w="778"/>
        <w:gridCol w:w="5269"/>
        <w:gridCol w:w="2047"/>
        <w:gridCol w:w="1927"/>
        <w:gridCol w:w="190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Таттімбет а/о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с/о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с/о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10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42"/>
        <w:gridCol w:w="827"/>
        <w:gridCol w:w="888"/>
        <w:gridCol w:w="5180"/>
        <w:gridCol w:w="2027"/>
        <w:gridCol w:w="1844"/>
        <w:gridCol w:w="202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с/о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Шарыкты с/о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с/о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3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