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fd12" w14:textId="242f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сәуір-маусым және қазан-желтоқсан айларында мерзімді әскери қызметке азаматтарды шақыруды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2010 жылғы 27 сәуірдегі N 136 қаулысы. Қарағанды облысы Қарқаралы ауданының Әділет басқармасында 2010 жылғы 24 мамырда N 8-13-83 тіркелді. Күші жойылды - Қарағанды облысы Қарқаралы ауданы әкімінің аппаратының 2011 жылғы 16 сәуірдегі N 309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Қарқаралы ауданы әкімінің аппаратының 2011.04.16 N 309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жылдың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жылдың 8 шілдесіндегі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туралы" Қазақстан Республикасы Президентінің 2010 жылдың 29 наурыздағы N 960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туралы" Қазақстан Республикасы Президентінің 2010 жылғы 29 наурыздағы N 960 Жарлығын іске асыру туралы" Қазақстан Республикасы Үкіметінің 2010 жылдың 15 сәуіріндегі N 313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Қала, кент, селолық округ әкімдеріне, "Қарқаралы ауданының қорғаныс істері жөніндегі бөлімі" мемлекеттік мекемесіне (Е. Әбдіқашев - келісім бойынша) 2010 жылдың сәуір-маусым және қазан-желтоқсан айларында шақыруды кейінге қалдыруға немесе шақырудан босатылуға қақысы жоқ 18-27 жас аралығындағы азаматтарды Қазақстан Республикасы Қарулы Күштерінің, басқа да әскерлері мен әскери құрамаларының қатарына мерзімді әскери қызметке шақыру және жөнелту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Азаматтарды мерзімді әскери қызметке шақыру үшін қосымшаға сәйкес аудандық комиссия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"Қарағанды облысының денсаулық сақтау басқармасы" мемлекеттік мекемесіне (Е. Әбілкәсімов - келісім бойынша) медициналық комиссияны қызметкерлермен және тиісті мүлікпен, құрал-саймандармен, жабдықпен қамтамасыз 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"Қарқаралы ауданының ішкі істер бөлімі" мемлекеттік мекемесіне (С. Дюсетаев - келісім бойынша) 2010 жылғы сәуір мен 30 маусым және 1 қазан мен 31 желтоқсан аралығында шақырылудан жалтарған азаматтарды әкелуді, сонымен қатар шақырылушыларды әскери бөлімдерге жіберу және жеткізуде қоғамдық тәртіптің сақталуын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"Қарқаралы ауданының жұмыспен қамту және әлеуметтік бағдарламалар бөлімі" мемлекеттік мекемесіне (Б. Жұманбаев) ақылы қоғамдық жұмыстар ұйымдастырсын және жұмыссыз азаматтардан үш адамды 2010 жылдың сәуір мен 30 маусым және 1 қазан мен 31 желтоқсан аралығында "Қарқаралы ауданының қорғаныс істері жөніндегі бөлімі" мемлекеттік мекемесіне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"Қарқаралы ауданының қаржы бөлімі" мемлекеттік мекемесіне (Б. Ахметжанов) осы мақсаттар үшін бөлінген қаражат шегінде әскери міндетті орындауды қамтамасыз етуге байланысты іс-шараларды қаржыландыруды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"2009 жылдың сәуір – маусым және қазан – желтоқсан айларында мерзімді әскери қызметке азаматтарды шақыруды жүргізу туралы" Қарқаралы ауданы әкімдігінің 2009 жылдың 19 мамырдағы N 145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(Қарқаралы ауданы әділет басқармасында 2009 жылдың 18 маусымында N 8-13-63 болып тіркелген, "Қарқаралы" газетінің 2009 жылдың 20 маусымында N 47-48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Осы қаулының орындалысын бақылау Қарқаралы ауданы әкімінің орынбасары Серік Смағанбетұлы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Осы қаулы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Қарқаралы ауданының әкімі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Қарқаралы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Әбдіқашев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"Қарқаралы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Дюсетаев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Әбілкәсімов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 сәуір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жылдың 27 сәуіріндегі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136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Азаматтарды мерзімді әскери қызметке шақыру жөніндегі аудандық комиссияның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4580"/>
        <w:gridCol w:w="8186"/>
      </w:tblGrid>
      <w:tr>
        <w:trPr>
          <w:trHeight w:val="1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Қайдарұлы Әбдіқашев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қорғаныс істері жөніндегі бөлімі" мемлекеттік мекемесінің бастығы, комиссия төрағасы (келісім бойынша);</w:t>
            </w:r>
          </w:p>
        </w:tc>
      </w:tr>
      <w:tr>
        <w:trPr>
          <w:trHeight w:val="1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Нариман Жұмақожаұлы Есов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әкімінің аппараты" мемлекеттік мекемесінің үйлестіру бөлімінің бас маманы, комиссия төрағасының орынбасары;</w:t>
            </w:r>
          </w:p>
        </w:tc>
      </w:tr>
      <w:tr>
        <w:trPr>
          <w:trHeight w:val="1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Амантай Мұратұлы Хасенов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ішкі істер бөлімі" мемлекеттік мекемесі қоғамдық қауіпсіздік бөлімшесінің бастығының орынбасары (келісім бойынша);</w:t>
            </w:r>
          </w:p>
        </w:tc>
      </w:tr>
      <w:tr>
        <w:trPr>
          <w:trHeight w:val="1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Мағира Рымбекқызы Абеуова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медицина бірлестігі" коммуналдық мемлекеттік қазыналық кәсіпорынның дәрігер-наркологы, медицина комиссиясының төрайымы (келісім бойынша);</w:t>
            </w:r>
          </w:p>
        </w:tc>
      </w:tr>
      <w:tr>
        <w:trPr>
          <w:trHeight w:val="12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Тохметова Рымкуль Сабитқызы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аудандық медицина бірлестігі" коммуналдық мемлекеттік қазыналық кәсіпорынының медбикесі, комиссия хатшысы (келісім бойынша).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