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b6e4" w14:textId="970b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"2010-2012 жылдарға арналған аудандық бюджет туралы" N 19/192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мәслихатының 2010 жылғы 10 қыркүйектегі XXVI сессиясының N 26/264 шешімі. Қарағанды облысы Қарқаралы ауданының Әділет басқармасында 2010 жылғы 16 қыркүйекте N 8-13-88 тіркелді. Күші жойылды - Қарағанды облысы Қарқаралы ауданының мәслихат аппаратының 2011 жылғы 06 сәуірдегі N 30 хатымен</w:t>
      </w:r>
    </w:p>
    <w:p>
      <w:pPr>
        <w:spacing w:after="0"/>
        <w:ind w:left="0"/>
        <w:jc w:val="both"/>
      </w:pPr>
      <w:r>
        <w:rPr>
          <w:rFonts w:ascii="Times New Roman"/>
          <w:b w:val="false"/>
          <w:i/>
          <w:color w:val="800000"/>
          <w:sz w:val="28"/>
        </w:rPr>
        <w:t>      Ескерту. Күші жойылды - Қарағанды облысы Қарқаралы ауданының мәслихат аппаратының 2011.04.06 N 30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Қарқаралы аудандық мәслихаттың 2009 жылғы 22 желтоқсандағы "2010-2012 жылдарға арналған аудандық бюджет туралы" N 19/192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N 8-13-72 болып тіркелген, "Қарқаралы" газетінің 2009 жылғы 26 желтоқсандағы N 101-104 (10849) сандарында жарияланған), Қарқаралы аудандық мәслихаттың 2010 жылғы 23 ақпандағы "Аудандық Мәслихаттың 2009 жылғы 22 желтоқсандағы "2010-2012 жылдарға арналған аудандық бюджет туралы" N 19/192 шешіміне өзгерістер енгізу туралы" N 21/218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Тізіліміне - N 8-13-79 болып тіркелген, "Қарқаралы" газетінің 2010 жылғы 13 наурыздағы N 21-22 (10869) сандарында жарияланған), Қарқаралы аудандық мәслихаттың 2010 жылғы 15 сәуірдегі "Аудандық Мәслихаттың 2009 жылғы 22 желтоқсандағы "2010-2012 жылдарға арналған аудандық бюджет туралы" N 19/192 шешіміне өзгерістер мен толықтырулар енгізу туралы" N 22/228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Тізіліміне - N 8-13-80 болып тіркелген, "Қарқаралы" газетінің 2010 жылғы 1 мамырдағы N 35-36 (10885) сандарында жарияланған), Қарқаралы аудандық мәслихаттың 2010 жылғы 29 шілдедегі "Аудандық Мәслихаттың 2009 жылғы 22 желтоқсандағы "2010-2012 жылдарға арналған аудандық бюджет туралы" N 19/192 шешіміне өзгерістер енгізу туралы" N 23/242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Тізіліміне - N 8-13-86 болып тіркелген, "Қарқаралы" газетінің 2010 жылғы 14 тамыздағы N 65-66 (10877) сандарында жарияланған) өзгерістер мен толықтырулар енгізілген,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"3530968" сандары "3525939" сандарына ауыстырылсын;</w:t>
      </w:r>
      <w:r>
        <w:br/>
      </w:r>
      <w:r>
        <w:rPr>
          <w:rFonts w:ascii="Times New Roman"/>
          <w:b w:val="false"/>
          <w:i w:val="false"/>
          <w:color w:val="000000"/>
          <w:sz w:val="28"/>
        </w:rPr>
        <w:t>
</w:t>
      </w:r>
      <w:r>
        <w:rPr>
          <w:rFonts w:ascii="Times New Roman"/>
          <w:b w:val="false"/>
          <w:i w:val="false"/>
          <w:color w:val="000000"/>
          <w:sz w:val="28"/>
        </w:rPr>
        <w:t>      "3204674" сандары "3199645"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"3594406" сандары "3589377" сандарына ауыстырылсын;</w:t>
      </w:r>
      <w:r>
        <w:br/>
      </w:r>
      <w:r>
        <w:rPr>
          <w:rFonts w:ascii="Times New Roman"/>
          <w:b w:val="false"/>
          <w:i w:val="false"/>
          <w:color w:val="000000"/>
          <w:sz w:val="28"/>
        </w:rPr>
        <w:t>
</w:t>
      </w:r>
      <w:r>
        <w:rPr>
          <w:rFonts w:ascii="Times New Roman"/>
          <w:b w:val="false"/>
          <w:i w:val="false"/>
          <w:color w:val="000000"/>
          <w:sz w:val="28"/>
        </w:rPr>
        <w:t>      3) тармақшадағы бірінші және екінші абзацтарындағы "4451" сандары "9793" сандарына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w:t>
      </w:r>
      <w:r>
        <w:rPr>
          <w:rFonts w:ascii="Times New Roman"/>
          <w:b w:val="false"/>
          <w:i w:val="false"/>
          <w:color w:val="000000"/>
          <w:sz w:val="28"/>
        </w:rPr>
        <w:t>      "алу 67889" сандары "алу 73231" сандарына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w:t>
      </w:r>
      <w:r>
        <w:rPr>
          <w:rFonts w:ascii="Times New Roman"/>
          <w:b w:val="false"/>
          <w:i w:val="false"/>
          <w:color w:val="000000"/>
          <w:sz w:val="28"/>
        </w:rPr>
        <w:t>      "67889" сандары "73231" сандарына ауыстырылсын;</w:t>
      </w:r>
      <w:r>
        <w:br/>
      </w:r>
      <w:r>
        <w:rPr>
          <w:rFonts w:ascii="Times New Roman"/>
          <w:b w:val="false"/>
          <w:i w:val="false"/>
          <w:color w:val="000000"/>
          <w:sz w:val="28"/>
        </w:rPr>
        <w:t>
</w:t>
      </w:r>
      <w:r>
        <w:rPr>
          <w:rFonts w:ascii="Times New Roman"/>
          <w:b w:val="false"/>
          <w:i w:val="false"/>
          <w:color w:val="000000"/>
          <w:sz w:val="28"/>
        </w:rPr>
        <w:t>      "4451" сандары "9793"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8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"7167" сандары "6988"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10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"14656" сандары "13585"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15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"2919" сандары "3086"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16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"28968" сандары "25022"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22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"4451" сандары "9793"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p>
      <w:pPr>
        <w:spacing w:after="0"/>
        <w:ind w:left="0"/>
        <w:jc w:val="both"/>
      </w:pPr>
      <w:r>
        <w:rPr>
          <w:rFonts w:ascii="Times New Roman"/>
          <w:b w:val="false"/>
          <w:i/>
          <w:color w:val="000000"/>
          <w:sz w:val="28"/>
        </w:rPr>
        <w:t>      26 сессия төрағасы                         Қ. Талдыбаев</w:t>
      </w:r>
    </w:p>
    <w:p>
      <w:pPr>
        <w:spacing w:after="0"/>
        <w:ind w:left="0"/>
        <w:jc w:val="both"/>
      </w:pPr>
      <w:r>
        <w:rPr>
          <w:rFonts w:ascii="Times New Roman"/>
          <w:b w:val="false"/>
          <w:i/>
          <w:color w:val="000000"/>
          <w:sz w:val="28"/>
        </w:rPr>
        <w:t>      Аудандық мәслихат хатшысы                  О. Жүкібаев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2010 </w:t>
      </w:r>
      <w:r>
        <w:rPr>
          <w:rFonts w:ascii="Times New Roman"/>
          <w:b w:val="false"/>
          <w:i w:val="false"/>
          <w:color w:val="000000"/>
          <w:sz w:val="28"/>
        </w:rPr>
        <w:t>жылғы</w:t>
      </w:r>
      <w:r>
        <w:rPr>
          <w:rFonts w:ascii="Times New Roman"/>
          <w:b w:val="false"/>
          <w:i w:val="false"/>
          <w:color w:val="000000"/>
          <w:sz w:val="28"/>
        </w:rPr>
        <w:t xml:space="preserve"> 10 </w:t>
      </w:r>
      <w:r>
        <w:rPr>
          <w:rFonts w:ascii="Times New Roman"/>
          <w:b w:val="false"/>
          <w:i w:val="false"/>
          <w:color w:val="000000"/>
          <w:sz w:val="28"/>
        </w:rPr>
        <w:t>қыркүйектегі</w:t>
      </w:r>
      <w:r>
        <w:rPr>
          <w:rFonts w:ascii="Times New Roman"/>
          <w:b w:val="false"/>
          <w:i w:val="false"/>
          <w:color w:val="000000"/>
          <w:sz w:val="28"/>
        </w:rPr>
        <w:t xml:space="preserve"> N 26/264</w:t>
      </w:r>
      <w:r>
        <w:br/>
      </w:r>
      <w:r>
        <w:rPr>
          <w:rFonts w:ascii="Times New Roman"/>
          <w:b w:val="false"/>
          <w:i w:val="false"/>
          <w:color w:val="000000"/>
          <w:sz w:val="28"/>
        </w:rPr>
        <w:t>
</w:t>
      </w:r>
      <w:r>
        <w:rPr>
          <w:rFonts w:ascii="Times New Roman"/>
          <w:b w:val="false"/>
          <w:i w:val="false"/>
          <w:color w:val="000000"/>
          <w:sz w:val="28"/>
        </w:rPr>
        <w:t>Қарқаралы</w:t>
      </w:r>
      <w:r>
        <w:rPr>
          <w:rFonts w:ascii="Times New Roman"/>
          <w:b w:val="false"/>
          <w:i w:val="false"/>
          <w:color w:val="000000"/>
          <w:sz w:val="28"/>
        </w:rPr>
        <w:t xml:space="preserve"> аудандық</w:t>
      </w:r>
      <w:r>
        <w:br/>
      </w:r>
      <w:r>
        <w:rPr>
          <w:rFonts w:ascii="Times New Roman"/>
          <w:b w:val="false"/>
          <w:i w:val="false"/>
          <w:color w:val="000000"/>
          <w:sz w:val="28"/>
        </w:rPr>
        <w:t>
</w:t>
      </w:r>
      <w:r>
        <w:rPr>
          <w:rFonts w:ascii="Times New Roman"/>
          <w:b w:val="false"/>
          <w:i w:val="false"/>
          <w:color w:val="000000"/>
          <w:sz w:val="28"/>
        </w:rPr>
        <w:t>Мәслихатының</w:t>
      </w:r>
      <w:r>
        <w:rPr>
          <w:rFonts w:ascii="Times New Roman"/>
          <w:b w:val="false"/>
          <w:i w:val="false"/>
          <w:color w:val="000000"/>
          <w:sz w:val="28"/>
        </w:rPr>
        <w:t xml:space="preserve"> шешіміне</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22 </w:t>
      </w:r>
      <w:r>
        <w:rPr>
          <w:rFonts w:ascii="Times New Roman"/>
          <w:b w:val="false"/>
          <w:i w:val="false"/>
          <w:color w:val="000000"/>
          <w:sz w:val="28"/>
        </w:rPr>
        <w:t>желтоқсандағы</w:t>
      </w:r>
      <w:r>
        <w:rPr>
          <w:rFonts w:ascii="Times New Roman"/>
          <w:b w:val="false"/>
          <w:i w:val="false"/>
          <w:color w:val="000000"/>
          <w:sz w:val="28"/>
        </w:rPr>
        <w:t xml:space="preserve"> N 19/192</w:t>
      </w:r>
      <w:r>
        <w:br/>
      </w:r>
      <w:r>
        <w:rPr>
          <w:rFonts w:ascii="Times New Roman"/>
          <w:b w:val="false"/>
          <w:i w:val="false"/>
          <w:color w:val="000000"/>
          <w:sz w:val="28"/>
        </w:rPr>
        <w:t>
</w:t>
      </w:r>
      <w:r>
        <w:rPr>
          <w:rFonts w:ascii="Times New Roman"/>
          <w:b w:val="false"/>
          <w:i w:val="false"/>
          <w:color w:val="000000"/>
          <w:sz w:val="28"/>
        </w:rPr>
        <w:t>Қарқаралы</w:t>
      </w:r>
      <w:r>
        <w:rPr>
          <w:rFonts w:ascii="Times New Roman"/>
          <w:b w:val="false"/>
          <w:i w:val="false"/>
          <w:color w:val="000000"/>
          <w:sz w:val="28"/>
        </w:rPr>
        <w:t xml:space="preserve"> аудандық</w:t>
      </w:r>
      <w:r>
        <w:br/>
      </w:r>
      <w:r>
        <w:rPr>
          <w:rFonts w:ascii="Times New Roman"/>
          <w:b w:val="false"/>
          <w:i w:val="false"/>
          <w:color w:val="000000"/>
          <w:sz w:val="28"/>
        </w:rPr>
        <w:t>
</w:t>
      </w:r>
      <w:r>
        <w:rPr>
          <w:rFonts w:ascii="Times New Roman"/>
          <w:b w:val="false"/>
          <w:i w:val="false"/>
          <w:color w:val="000000"/>
          <w:sz w:val="28"/>
        </w:rPr>
        <w:t>Мәслихатының</w:t>
      </w:r>
      <w:r>
        <w:rPr>
          <w:rFonts w:ascii="Times New Roman"/>
          <w:b w:val="false"/>
          <w:i w:val="false"/>
          <w:color w:val="000000"/>
          <w:sz w:val="28"/>
        </w:rPr>
        <w:t xml:space="preserve"> шешіміне</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35"/>
        <w:gridCol w:w="715"/>
        <w:gridCol w:w="9753"/>
        <w:gridCol w:w="218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1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69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3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Кiрiстер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3525939</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түсiмдер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317625</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99800</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99800</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105524</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105524</w:t>
            </w:r>
          </w:p>
        </w:tc>
      </w:tr>
      <w:tr>
        <w:trPr>
          <w:trHeight w:val="2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78778</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54259</w:t>
            </w:r>
          </w:p>
        </w:tc>
      </w:tr>
      <w:tr>
        <w:trPr>
          <w:trHeight w:val="2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4950</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15069</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30927</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1394</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27597</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қызметті жүргізгені үшін алынатын алымдар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1936</w:t>
            </w:r>
          </w:p>
        </w:tc>
      </w:tr>
      <w:tr>
        <w:trPr>
          <w:trHeight w:val="7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2596</w:t>
            </w:r>
          </w:p>
        </w:tc>
      </w:tr>
      <w:tr>
        <w:trPr>
          <w:trHeight w:val="2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баж</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2596</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2827</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2104</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2104</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w:t>
            </w:r>
          </w:p>
        </w:tc>
      </w:tr>
      <w:tr>
        <w:trPr>
          <w:trHeight w:val="27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Негiзгі капиталды сатудан түсетiн түсімдер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5842</w:t>
            </w:r>
          </w:p>
        </w:tc>
      </w:tr>
      <w:tr>
        <w:trPr>
          <w:trHeight w:val="27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842</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сату</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3199645</w:t>
            </w:r>
          </w:p>
        </w:tc>
      </w:tr>
      <w:tr>
        <w:trPr>
          <w:trHeight w:val="27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3199645</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3199645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78"/>
        <w:gridCol w:w="839"/>
        <w:gridCol w:w="900"/>
        <w:gridCol w:w="8774"/>
        <w:gridCol w:w="213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3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6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7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3589377</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335538</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302986</w:t>
            </w: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67461</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67461</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221725</w:t>
            </w:r>
          </w:p>
        </w:tc>
      </w:tr>
      <w:tr>
        <w:trPr>
          <w:trHeight w:val="5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221605</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17057</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17057</w:t>
            </w:r>
          </w:p>
        </w:tc>
      </w:tr>
      <w:tr>
        <w:trPr>
          <w:trHeight w:val="79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14857</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1908</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15495</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15495</w:t>
            </w:r>
          </w:p>
        </w:tc>
      </w:tr>
      <w:tr>
        <w:trPr>
          <w:trHeight w:val="79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15495</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3962</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3962</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3962</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3962</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1693019</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60141</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60141</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60141</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1577091</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1512</w:t>
            </w:r>
          </w:p>
        </w:tc>
      </w:tr>
      <w:tr>
        <w:trPr>
          <w:trHeight w:val="5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1512</w:t>
            </w:r>
          </w:p>
        </w:tc>
      </w:tr>
      <w:tr>
        <w:trPr>
          <w:trHeight w:val="49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1575579</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1523979</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51600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55787</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55787</w:t>
            </w:r>
          </w:p>
        </w:tc>
      </w:tr>
      <w:tr>
        <w:trPr>
          <w:trHeight w:val="78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15534</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40022</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189642</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163148</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163148</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23183</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36711</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19859</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25247</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32217</w:t>
            </w:r>
          </w:p>
        </w:tc>
      </w:tr>
      <w:tr>
        <w:trPr>
          <w:trHeight w:val="78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15638</w:t>
            </w:r>
          </w:p>
        </w:tc>
      </w:tr>
      <w:tr>
        <w:trPr>
          <w:trHeight w:val="18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w:t>
            </w:r>
          </w:p>
        </w:tc>
      </w:tr>
      <w:tr>
        <w:trPr>
          <w:trHeight w:val="29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6988</w:t>
            </w:r>
          </w:p>
        </w:tc>
      </w:tr>
      <w:tr>
        <w:trPr>
          <w:trHeight w:val="49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26494</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26494</w:t>
            </w:r>
          </w:p>
        </w:tc>
      </w:tr>
      <w:tr>
        <w:trPr>
          <w:trHeight w:val="78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25484</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1010</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153562</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 шаруашылығы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122709</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6956</w:t>
            </w: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6956</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47838</w:t>
            </w:r>
          </w:p>
        </w:tc>
      </w:tr>
      <w:tr>
        <w:trPr>
          <w:trHeight w:val="79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47838</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67915</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67915</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155306</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71509</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71509</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71509</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3284</w:t>
            </w:r>
          </w:p>
        </w:tc>
      </w:tr>
      <w:tr>
        <w:trPr>
          <w:trHeight w:val="49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3284</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1227</w:t>
            </w:r>
          </w:p>
        </w:tc>
      </w:tr>
      <w:tr>
        <w:trPr>
          <w:trHeight w:val="78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2057</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69168</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60395</w:t>
            </w: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60395</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8773</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8773</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11345</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6665</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6665</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4680</w:t>
            </w:r>
          </w:p>
        </w:tc>
      </w:tr>
      <w:tr>
        <w:trPr>
          <w:trHeight w:val="78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4280</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42716</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42716</w:t>
            </w:r>
          </w:p>
        </w:tc>
      </w:tr>
      <w:tr>
        <w:trPr>
          <w:trHeight w:val="49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42716</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42716</w:t>
            </w:r>
          </w:p>
        </w:tc>
      </w:tr>
      <w:tr>
        <w:trPr>
          <w:trHeight w:val="76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872964</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19093</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3086</w:t>
            </w:r>
          </w:p>
        </w:tc>
      </w:tr>
      <w:tr>
        <w:trPr>
          <w:trHeight w:val="8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3086</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16007</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11941</w:t>
            </w: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3956</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 шаруашылығы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756749</w:t>
            </w:r>
          </w:p>
        </w:tc>
      </w:tr>
      <w:tr>
        <w:trPr>
          <w:trHeight w:val="5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756749</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756749</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қатынастары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5395</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5395</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5395</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91727</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r>
      <w:tr>
        <w:trPr>
          <w:trHeight w:val="8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r>
      <w:tr>
        <w:trPr>
          <w:trHeight w:val="49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30300</w:t>
            </w:r>
          </w:p>
        </w:tc>
      </w:tr>
      <w:tr>
        <w:trPr>
          <w:trHeight w:val="8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30300</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45727</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45727</w:t>
            </w: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10414</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10414</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10414</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10414</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35655</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35655</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10208</w:t>
            </w:r>
          </w:p>
        </w:tc>
      </w:tr>
      <w:tr>
        <w:trPr>
          <w:trHeight w:val="78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10208</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25447</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25447</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23493</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5108</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5108</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4948</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18385</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5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5038</w:t>
            </w:r>
          </w:p>
        </w:tc>
      </w:tr>
      <w:tr>
        <w:trPr>
          <w:trHeight w:val="76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5038</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7847</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7847</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73106</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73106</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73106</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73007</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w:t>
            </w:r>
          </w:p>
        </w:tc>
      </w:tr>
      <w:tr>
        <w:trPr>
          <w:trHeight w:val="78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w:t>
            </w:r>
          </w:p>
        </w:tc>
      </w:tr>
      <w:tr>
        <w:trPr>
          <w:trHeight w:val="52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-73231</w:t>
            </w:r>
          </w:p>
        </w:tc>
      </w:tr>
      <w:tr>
        <w:trPr>
          <w:trHeight w:val="28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73231</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ішкі қарыздар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келiсім-шарттары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w:t>
            </w:r>
          </w:p>
        </w:tc>
      </w:tr>
      <w:tr>
        <w:trPr>
          <w:trHeight w:val="54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63438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2010 </w:t>
      </w:r>
      <w:r>
        <w:rPr>
          <w:rFonts w:ascii="Times New Roman"/>
          <w:b w:val="false"/>
          <w:i w:val="false"/>
          <w:color w:val="000000"/>
          <w:sz w:val="28"/>
        </w:rPr>
        <w:t>жылғы</w:t>
      </w:r>
      <w:r>
        <w:rPr>
          <w:rFonts w:ascii="Times New Roman"/>
          <w:b w:val="false"/>
          <w:i w:val="false"/>
          <w:color w:val="000000"/>
          <w:sz w:val="28"/>
        </w:rPr>
        <w:t xml:space="preserve"> 10 </w:t>
      </w:r>
      <w:r>
        <w:rPr>
          <w:rFonts w:ascii="Times New Roman"/>
          <w:b w:val="false"/>
          <w:i w:val="false"/>
          <w:color w:val="000000"/>
          <w:sz w:val="28"/>
        </w:rPr>
        <w:t>қыркүйектегі</w:t>
      </w:r>
      <w:r>
        <w:rPr>
          <w:rFonts w:ascii="Times New Roman"/>
          <w:b w:val="false"/>
          <w:i w:val="false"/>
          <w:color w:val="000000"/>
          <w:sz w:val="28"/>
        </w:rPr>
        <w:t xml:space="preserve"> N 26/264</w:t>
      </w:r>
      <w:r>
        <w:br/>
      </w:r>
      <w:r>
        <w:rPr>
          <w:rFonts w:ascii="Times New Roman"/>
          <w:b w:val="false"/>
          <w:i w:val="false"/>
          <w:color w:val="000000"/>
          <w:sz w:val="28"/>
        </w:rPr>
        <w:t>
</w:t>
      </w:r>
      <w:r>
        <w:rPr>
          <w:rFonts w:ascii="Times New Roman"/>
          <w:b w:val="false"/>
          <w:i w:val="false"/>
          <w:color w:val="000000"/>
          <w:sz w:val="28"/>
        </w:rPr>
        <w:t>Қарқаралы</w:t>
      </w:r>
      <w:r>
        <w:rPr>
          <w:rFonts w:ascii="Times New Roman"/>
          <w:b w:val="false"/>
          <w:i w:val="false"/>
          <w:color w:val="000000"/>
          <w:sz w:val="28"/>
        </w:rPr>
        <w:t xml:space="preserve"> аудандық</w:t>
      </w:r>
      <w:r>
        <w:br/>
      </w:r>
      <w:r>
        <w:rPr>
          <w:rFonts w:ascii="Times New Roman"/>
          <w:b w:val="false"/>
          <w:i w:val="false"/>
          <w:color w:val="000000"/>
          <w:sz w:val="28"/>
        </w:rPr>
        <w:t>
</w:t>
      </w:r>
      <w:r>
        <w:rPr>
          <w:rFonts w:ascii="Times New Roman"/>
          <w:b w:val="false"/>
          <w:i w:val="false"/>
          <w:color w:val="000000"/>
          <w:sz w:val="28"/>
        </w:rPr>
        <w:t>Мәслихатының</w:t>
      </w:r>
      <w:r>
        <w:rPr>
          <w:rFonts w:ascii="Times New Roman"/>
          <w:b w:val="false"/>
          <w:i w:val="false"/>
          <w:color w:val="000000"/>
          <w:sz w:val="28"/>
        </w:rPr>
        <w:t xml:space="preserve"> шешіміне</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22 </w:t>
      </w:r>
      <w:r>
        <w:rPr>
          <w:rFonts w:ascii="Times New Roman"/>
          <w:b w:val="false"/>
          <w:i w:val="false"/>
          <w:color w:val="000000"/>
          <w:sz w:val="28"/>
        </w:rPr>
        <w:t>желтоқсандағы</w:t>
      </w:r>
      <w:r>
        <w:rPr>
          <w:rFonts w:ascii="Times New Roman"/>
          <w:b w:val="false"/>
          <w:i w:val="false"/>
          <w:color w:val="000000"/>
          <w:sz w:val="28"/>
        </w:rPr>
        <w:t xml:space="preserve"> N 19/192</w:t>
      </w:r>
      <w:r>
        <w:br/>
      </w:r>
      <w:r>
        <w:rPr>
          <w:rFonts w:ascii="Times New Roman"/>
          <w:b w:val="false"/>
          <w:i w:val="false"/>
          <w:color w:val="000000"/>
          <w:sz w:val="28"/>
        </w:rPr>
        <w:t>
</w:t>
      </w:r>
      <w:r>
        <w:rPr>
          <w:rFonts w:ascii="Times New Roman"/>
          <w:b w:val="false"/>
          <w:i w:val="false"/>
          <w:color w:val="000000"/>
          <w:sz w:val="28"/>
        </w:rPr>
        <w:t>Қарқаралы</w:t>
      </w:r>
      <w:r>
        <w:rPr>
          <w:rFonts w:ascii="Times New Roman"/>
          <w:b w:val="false"/>
          <w:i w:val="false"/>
          <w:color w:val="000000"/>
          <w:sz w:val="28"/>
        </w:rPr>
        <w:t xml:space="preserve"> аудандық</w:t>
      </w:r>
      <w:r>
        <w:br/>
      </w:r>
      <w:r>
        <w:rPr>
          <w:rFonts w:ascii="Times New Roman"/>
          <w:b w:val="false"/>
          <w:i w:val="false"/>
          <w:color w:val="000000"/>
          <w:sz w:val="28"/>
        </w:rPr>
        <w:t>
</w:t>
      </w:r>
      <w:r>
        <w:rPr>
          <w:rFonts w:ascii="Times New Roman"/>
          <w:b w:val="false"/>
          <w:i w:val="false"/>
          <w:color w:val="000000"/>
          <w:sz w:val="28"/>
        </w:rPr>
        <w:t>Мәслихатының</w:t>
      </w:r>
      <w:r>
        <w:rPr>
          <w:rFonts w:ascii="Times New Roman"/>
          <w:b w:val="false"/>
          <w:i w:val="false"/>
          <w:color w:val="000000"/>
          <w:sz w:val="28"/>
        </w:rPr>
        <w:t xml:space="preserve"> шешіміне</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нысаналы трансферттер мен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5"/>
        <w:gridCol w:w="2265"/>
      </w:tblGrid>
      <w:tr>
        <w:trPr>
          <w:trHeight w:val="76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1086660</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260772</w:t>
            </w:r>
          </w:p>
        </w:tc>
      </w:tr>
      <w:tr>
        <w:trPr>
          <w:trHeight w:val="27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816095</w:t>
            </w:r>
          </w:p>
        </w:tc>
      </w:tr>
      <w:tr>
        <w:trPr>
          <w:trHeight w:val="28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9793</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260772</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18297</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18297</w:t>
            </w:r>
          </w:p>
        </w:tc>
      </w:tr>
      <w:tr>
        <w:trPr>
          <w:trHeight w:val="27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3086</w:t>
            </w:r>
          </w:p>
        </w:tc>
      </w:tr>
      <w:tr>
        <w:trPr>
          <w:trHeight w:val="49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3086</w:t>
            </w:r>
          </w:p>
        </w:tc>
      </w:tr>
      <w:tr>
        <w:trPr>
          <w:trHeight w:val="27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75354</w:t>
            </w:r>
          </w:p>
        </w:tc>
      </w:tr>
      <w:tr>
        <w:trPr>
          <w:trHeight w:val="51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16623</w:t>
            </w:r>
          </w:p>
        </w:tc>
      </w:tr>
      <w:tr>
        <w:trPr>
          <w:trHeight w:val="49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12291</w:t>
            </w:r>
          </w:p>
        </w:tc>
      </w:tr>
      <w:tr>
        <w:trPr>
          <w:trHeight w:val="49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беретін мектепке дейінгі ұйымдарын, орта білім беретін ұйымдарын "Өзін-өзі тану" пәні бойынша оқу материалдарымен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5034</w:t>
            </w:r>
          </w:p>
        </w:tc>
      </w:tr>
      <w:tr>
        <w:trPr>
          <w:trHeight w:val="52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білім беру объектілерін күрделі және ағымдағы жөндеу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25022</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спортты дамытуға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6769</w:t>
            </w:r>
          </w:p>
        </w:tc>
      </w:tr>
      <w:tr>
        <w:trPr>
          <w:trHeight w:val="25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9615</w:t>
            </w:r>
          </w:p>
        </w:tc>
      </w:tr>
      <w:tr>
        <w:trPr>
          <w:trHeight w:val="52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42583</w:t>
            </w:r>
          </w:p>
        </w:tc>
      </w:tr>
      <w:tr>
        <w:trPr>
          <w:trHeight w:val="49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қатысушыларының жолақыларын қамтамасыз етуге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w:t>
            </w:r>
          </w:p>
        </w:tc>
      </w:tr>
      <w:tr>
        <w:trPr>
          <w:trHeight w:val="52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қатысушыларына бір жолғы материалдық көмекті төлеуге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6988</w:t>
            </w:r>
          </w:p>
        </w:tc>
      </w:tr>
      <w:tr>
        <w:trPr>
          <w:trHeight w:val="27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 төлеуге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13585</w:t>
            </w:r>
          </w:p>
        </w:tc>
      </w:tr>
      <w:tr>
        <w:trPr>
          <w:trHeight w:val="30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жәрдемақыны төлеуге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16669</w:t>
            </w:r>
          </w:p>
        </w:tc>
      </w:tr>
      <w:tr>
        <w:trPr>
          <w:trHeight w:val="30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жұмыс орындары және жастар тәжірибесі бағдарламасын кеңейтуге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5160</w:t>
            </w:r>
          </w:p>
        </w:tc>
      </w:tr>
      <w:tr>
        <w:trPr>
          <w:trHeight w:val="52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69447</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 күтіп ұстауға және ағымдағы жөндеуге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25447</w:t>
            </w:r>
          </w:p>
        </w:tc>
      </w:tr>
      <w:tr>
        <w:trPr>
          <w:trHeight w:val="75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елді мекендердің инженерлік-коммуникациялық инфрақұрылымын жөндеуге және абаттандыруға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44000</w:t>
            </w:r>
          </w:p>
        </w:tc>
      </w:tr>
      <w:tr>
        <w:trPr>
          <w:trHeight w:val="27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52005</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 өткізуге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45727</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6278</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816095</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816095</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дамытуға және жайластыруға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17700</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756749</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 энергетикасы жүйесін дамытуға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41646</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9793</w:t>
            </w:r>
          </w:p>
        </w:tc>
      </w:tr>
      <w:tr>
        <w:trPr>
          <w:trHeight w:val="24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9793</w:t>
            </w:r>
          </w:p>
        </w:tc>
      </w:tr>
      <w:tr>
        <w:trPr>
          <w:trHeight w:val="525" w:hRule="atLeast"/>
        </w:trPr>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9793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2010 </w:t>
      </w:r>
      <w:r>
        <w:rPr>
          <w:rFonts w:ascii="Times New Roman"/>
          <w:b w:val="false"/>
          <w:i w:val="false"/>
          <w:color w:val="000000"/>
          <w:sz w:val="28"/>
        </w:rPr>
        <w:t>жылғы</w:t>
      </w:r>
      <w:r>
        <w:rPr>
          <w:rFonts w:ascii="Times New Roman"/>
          <w:b w:val="false"/>
          <w:i w:val="false"/>
          <w:color w:val="000000"/>
          <w:sz w:val="28"/>
        </w:rPr>
        <w:t xml:space="preserve"> 10 </w:t>
      </w:r>
      <w:r>
        <w:rPr>
          <w:rFonts w:ascii="Times New Roman"/>
          <w:b w:val="false"/>
          <w:i w:val="false"/>
          <w:color w:val="000000"/>
          <w:sz w:val="28"/>
        </w:rPr>
        <w:t>қыркүйектегі</w:t>
      </w:r>
      <w:r>
        <w:rPr>
          <w:rFonts w:ascii="Times New Roman"/>
          <w:b w:val="false"/>
          <w:i w:val="false"/>
          <w:color w:val="000000"/>
          <w:sz w:val="28"/>
        </w:rPr>
        <w:t xml:space="preserve"> N 26/264</w:t>
      </w:r>
      <w:r>
        <w:br/>
      </w:r>
      <w:r>
        <w:rPr>
          <w:rFonts w:ascii="Times New Roman"/>
          <w:b w:val="false"/>
          <w:i w:val="false"/>
          <w:color w:val="000000"/>
          <w:sz w:val="28"/>
        </w:rPr>
        <w:t>
</w:t>
      </w:r>
      <w:r>
        <w:rPr>
          <w:rFonts w:ascii="Times New Roman"/>
          <w:b w:val="false"/>
          <w:i w:val="false"/>
          <w:color w:val="000000"/>
          <w:sz w:val="28"/>
        </w:rPr>
        <w:t>Қарқаралы</w:t>
      </w:r>
      <w:r>
        <w:rPr>
          <w:rFonts w:ascii="Times New Roman"/>
          <w:b w:val="false"/>
          <w:i w:val="false"/>
          <w:color w:val="000000"/>
          <w:sz w:val="28"/>
        </w:rPr>
        <w:t xml:space="preserve"> аудандық</w:t>
      </w:r>
      <w:r>
        <w:br/>
      </w:r>
      <w:r>
        <w:rPr>
          <w:rFonts w:ascii="Times New Roman"/>
          <w:b w:val="false"/>
          <w:i w:val="false"/>
          <w:color w:val="000000"/>
          <w:sz w:val="28"/>
        </w:rPr>
        <w:t>
</w:t>
      </w:r>
      <w:r>
        <w:rPr>
          <w:rFonts w:ascii="Times New Roman"/>
          <w:b w:val="false"/>
          <w:i w:val="false"/>
          <w:color w:val="000000"/>
          <w:sz w:val="28"/>
        </w:rPr>
        <w:t>Мәслихатының</w:t>
      </w:r>
      <w:r>
        <w:rPr>
          <w:rFonts w:ascii="Times New Roman"/>
          <w:b w:val="false"/>
          <w:i w:val="false"/>
          <w:color w:val="000000"/>
          <w:sz w:val="28"/>
        </w:rPr>
        <w:t xml:space="preserve"> шешіміне</w:t>
      </w:r>
      <w:r>
        <w:br/>
      </w:r>
      <w:r>
        <w:rPr>
          <w:rFonts w:ascii="Times New Roman"/>
          <w:b w:val="false"/>
          <w:i w:val="false"/>
          <w:color w:val="000000"/>
          <w:sz w:val="28"/>
        </w:rPr>
        <w:t>
</w:t>
      </w:r>
      <w:r>
        <w:rPr>
          <w:rFonts w:ascii="Times New Roman"/>
          <w:b w:val="false"/>
          <w:i w:val="false"/>
          <w:color w:val="000000"/>
          <w:sz w:val="28"/>
        </w:rPr>
        <w:t>N 3 қосымша</w:t>
      </w:r>
    </w:p>
    <w:p>
      <w:pPr>
        <w:spacing w:after="0"/>
        <w:ind w:left="0"/>
        <w:jc w:val="both"/>
      </w:pP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22 </w:t>
      </w:r>
      <w:r>
        <w:rPr>
          <w:rFonts w:ascii="Times New Roman"/>
          <w:b w:val="false"/>
          <w:i w:val="false"/>
          <w:color w:val="000000"/>
          <w:sz w:val="28"/>
        </w:rPr>
        <w:t>желтоқсандағы</w:t>
      </w:r>
      <w:r>
        <w:rPr>
          <w:rFonts w:ascii="Times New Roman"/>
          <w:b w:val="false"/>
          <w:i w:val="false"/>
          <w:color w:val="000000"/>
          <w:sz w:val="28"/>
        </w:rPr>
        <w:t xml:space="preserve"> N 19/192</w:t>
      </w:r>
      <w:r>
        <w:br/>
      </w:r>
      <w:r>
        <w:rPr>
          <w:rFonts w:ascii="Times New Roman"/>
          <w:b w:val="false"/>
          <w:i w:val="false"/>
          <w:color w:val="000000"/>
          <w:sz w:val="28"/>
        </w:rPr>
        <w:t>
</w:t>
      </w:r>
      <w:r>
        <w:rPr>
          <w:rFonts w:ascii="Times New Roman"/>
          <w:b w:val="false"/>
          <w:i w:val="false"/>
          <w:color w:val="000000"/>
          <w:sz w:val="28"/>
        </w:rPr>
        <w:t>Қарқаралы</w:t>
      </w:r>
      <w:r>
        <w:rPr>
          <w:rFonts w:ascii="Times New Roman"/>
          <w:b w:val="false"/>
          <w:i w:val="false"/>
          <w:color w:val="000000"/>
          <w:sz w:val="28"/>
        </w:rPr>
        <w:t xml:space="preserve"> аудандық</w:t>
      </w:r>
      <w:r>
        <w:br/>
      </w:r>
      <w:r>
        <w:rPr>
          <w:rFonts w:ascii="Times New Roman"/>
          <w:b w:val="false"/>
          <w:i w:val="false"/>
          <w:color w:val="000000"/>
          <w:sz w:val="28"/>
        </w:rPr>
        <w:t>
</w:t>
      </w:r>
      <w:r>
        <w:rPr>
          <w:rFonts w:ascii="Times New Roman"/>
          <w:b w:val="false"/>
          <w:i w:val="false"/>
          <w:color w:val="000000"/>
          <w:sz w:val="28"/>
        </w:rPr>
        <w:t>Мәслихатының</w:t>
      </w:r>
      <w:r>
        <w:rPr>
          <w:rFonts w:ascii="Times New Roman"/>
          <w:b w:val="false"/>
          <w:i w:val="false"/>
          <w:color w:val="000000"/>
          <w:sz w:val="28"/>
        </w:rPr>
        <w:t xml:space="preserve"> шешіміне</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Қала, кент, селолық (ауылдық) округтердің 2010 жылға арналған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441"/>
        <w:gridCol w:w="809"/>
        <w:gridCol w:w="809"/>
        <w:gridCol w:w="4811"/>
        <w:gridCol w:w="1585"/>
        <w:gridCol w:w="1504"/>
        <w:gridCol w:w="1708"/>
        <w:gridCol w:w="172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5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r>
      <w:tr>
        <w:trPr>
          <w:trHeight w:val="34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5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Қарқаралы қаласы</w:t>
            </w:r>
          </w:p>
        </w:tc>
        <w:tc>
          <w:tcPr>
            <w:tcW w:w="170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Қарағайлы кенті</w:t>
            </w:r>
          </w:p>
        </w:tc>
        <w:tc>
          <w:tcPr>
            <w:tcW w:w="172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Егіндібұлақ с/о</w:t>
            </w:r>
          </w:p>
        </w:tc>
      </w:tr>
      <w:tr>
        <w:trPr>
          <w:trHeight w:val="36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269254</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42038</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23961</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25463</w:t>
            </w:r>
          </w:p>
        </w:tc>
      </w:tr>
      <w:tr>
        <w:trPr>
          <w:trHeight w:val="27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221725</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26190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16778</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16253</w:t>
            </w:r>
          </w:p>
        </w:tc>
      </w:tr>
      <w:tr>
        <w:trPr>
          <w:trHeight w:val="79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221725</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26190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16778</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16253</w:t>
            </w:r>
          </w:p>
        </w:tc>
      </w:tr>
      <w:tr>
        <w:trPr>
          <w:trHeight w:val="79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221725</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26190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16778</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16253</w:t>
            </w:r>
          </w:p>
        </w:tc>
      </w:tr>
      <w:tr>
        <w:trPr>
          <w:trHeight w:val="102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221605</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26190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16658</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16253</w:t>
            </w:r>
          </w:p>
        </w:tc>
      </w:tr>
      <w:tr>
        <w:trPr>
          <w:trHeight w:val="51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1512</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1512</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1512</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1512</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20109</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4110</w:t>
            </w:r>
          </w:p>
        </w:tc>
      </w:tr>
      <w:tr>
        <w:trPr>
          <w:trHeight w:val="27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6956</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w:t>
            </w:r>
          </w:p>
        </w:tc>
      </w:tr>
      <w:tr>
        <w:trPr>
          <w:trHeight w:val="78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6956</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w:t>
            </w:r>
          </w:p>
        </w:tc>
      </w:tr>
      <w:tr>
        <w:trPr>
          <w:trHeight w:val="52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6956</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w:t>
            </w:r>
          </w:p>
        </w:tc>
      </w:tr>
      <w:tr>
        <w:trPr>
          <w:trHeight w:val="27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1423</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3240</w:t>
            </w:r>
          </w:p>
        </w:tc>
      </w:tr>
      <w:tr>
        <w:trPr>
          <w:trHeight w:val="76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1423</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3240</w:t>
            </w:r>
          </w:p>
        </w:tc>
      </w:tr>
      <w:tr>
        <w:trPr>
          <w:trHeight w:val="28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27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54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51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03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81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75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132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5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10208</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8008</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r>
        <w:trPr>
          <w:trHeight w:val="25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10208</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8008</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r>
        <w:trPr>
          <w:trHeight w:val="75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10208</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8008</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r>
        <w:trPr>
          <w:trHeight w:val="105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10208</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8008</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c>
          <w:tcPr>
            <w:tcW w:w="1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60"/>
        <w:gridCol w:w="783"/>
        <w:gridCol w:w="803"/>
        <w:gridCol w:w="4755"/>
        <w:gridCol w:w="1574"/>
        <w:gridCol w:w="1472"/>
        <w:gridCol w:w="1716"/>
        <w:gridCol w:w="1737"/>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157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с/о</w:t>
            </w:r>
          </w:p>
        </w:tc>
        <w:tc>
          <w:tcPr>
            <w:tcW w:w="147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 Аманжолов с/о</w:t>
            </w:r>
          </w:p>
        </w:tc>
        <w:tc>
          <w:tcPr>
            <w:tcW w:w="171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Нұркен Әбдіров с/о</w:t>
            </w:r>
          </w:p>
        </w:tc>
        <w:tc>
          <w:tcPr>
            <w:tcW w:w="173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Балкантау с/о</w:t>
            </w:r>
          </w:p>
        </w:tc>
      </w:tr>
      <w:tr>
        <w:trPr>
          <w:trHeight w:val="3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7119</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8707</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9062</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7885</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6549</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7407</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7335</w:t>
            </w:r>
          </w:p>
        </w:tc>
      </w:tr>
      <w:tr>
        <w:trPr>
          <w:trHeight w:val="79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6549</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7407</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7335</w:t>
            </w:r>
          </w:p>
        </w:tc>
      </w:tr>
      <w:tr>
        <w:trPr>
          <w:trHeight w:val="79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6549</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7407</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7335</w:t>
            </w:r>
          </w:p>
        </w:tc>
      </w:tr>
      <w:tr>
        <w:trPr>
          <w:trHeight w:val="102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6549</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7407</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7335</w:t>
            </w:r>
          </w:p>
        </w:tc>
      </w:tr>
      <w:tr>
        <w:trPr>
          <w:trHeight w:val="51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8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76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8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1"/>
        <w:gridCol w:w="804"/>
        <w:gridCol w:w="784"/>
        <w:gridCol w:w="4641"/>
        <w:gridCol w:w="1718"/>
        <w:gridCol w:w="1454"/>
        <w:gridCol w:w="1677"/>
        <w:gridCol w:w="1760"/>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171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Бахты с/о</w:t>
            </w:r>
          </w:p>
        </w:tc>
        <w:tc>
          <w:tcPr>
            <w:tcW w:w="145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Бесоба с/о</w:t>
            </w:r>
          </w:p>
        </w:tc>
        <w:tc>
          <w:tcPr>
            <w:tcW w:w="167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Жанатоған с/о</w:t>
            </w:r>
          </w:p>
        </w:tc>
        <w:tc>
          <w:tcPr>
            <w:tcW w:w="176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Ынталы с/о</w:t>
            </w: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7928</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9327</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8257</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6709</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7210</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8257</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6709</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7210</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8257</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6709</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7210</w:t>
            </w:r>
          </w:p>
        </w:tc>
      </w:tr>
      <w:tr>
        <w:trPr>
          <w:trHeight w:val="10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8257</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6709</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7210</w:t>
            </w:r>
          </w:p>
        </w:tc>
      </w:tr>
      <w:tr>
        <w:trPr>
          <w:trHeight w:val="5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8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441"/>
        <w:gridCol w:w="787"/>
        <w:gridCol w:w="787"/>
        <w:gridCol w:w="4661"/>
        <w:gridCol w:w="1746"/>
        <w:gridCol w:w="1461"/>
        <w:gridCol w:w="1685"/>
        <w:gridCol w:w="180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174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Қаракол с/о</w:t>
            </w:r>
          </w:p>
        </w:tc>
        <w:tc>
          <w:tcPr>
            <w:tcW w:w="146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Қайнарбұлақ с/о</w:t>
            </w:r>
          </w:p>
        </w:tc>
        <w:tc>
          <w:tcPr>
            <w:tcW w:w="16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Қырғыз с/о</w:t>
            </w:r>
          </w:p>
        </w:tc>
        <w:tc>
          <w:tcPr>
            <w:tcW w:w="180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Қоянды с/о</w:t>
            </w:r>
          </w:p>
        </w:tc>
      </w:tr>
      <w:tr>
        <w:trPr>
          <w:trHeight w:val="36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7019</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8393</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8378</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7829</w:t>
            </w:r>
          </w:p>
        </w:tc>
      </w:tr>
      <w:tr>
        <w:trPr>
          <w:trHeight w:val="27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6449</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7893</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r>
      <w:tr>
        <w:trPr>
          <w:trHeight w:val="79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6449</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7893</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r>
      <w:tr>
        <w:trPr>
          <w:trHeight w:val="79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6449</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7893</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r>
      <w:tr>
        <w:trPr>
          <w:trHeight w:val="102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6449</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7893</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r>
      <w:tr>
        <w:trPr>
          <w:trHeight w:val="51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78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52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77"/>
        <w:gridCol w:w="778"/>
        <w:gridCol w:w="778"/>
        <w:gridCol w:w="4567"/>
        <w:gridCol w:w="1685"/>
        <w:gridCol w:w="1504"/>
        <w:gridCol w:w="1666"/>
        <w:gridCol w:w="182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16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Қаршығалы с/о</w:t>
            </w:r>
          </w:p>
        </w:tc>
        <w:tc>
          <w:tcPr>
            <w:tcW w:w="15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 Мамыраев а/о</w:t>
            </w:r>
          </w:p>
        </w:tc>
        <w:tc>
          <w:tcPr>
            <w:tcW w:w="16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Мади с/о</w:t>
            </w:r>
          </w:p>
        </w:tc>
        <w:tc>
          <w:tcPr>
            <w:tcW w:w="182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 Нурмақов а/о</w:t>
            </w: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9264</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8065</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7473</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8120</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8264</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7679</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6973</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7620</w:t>
            </w:r>
          </w:p>
        </w:tc>
      </w:tr>
      <w:tr>
        <w:trPr>
          <w:trHeight w:val="79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8264</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7679</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6973</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7620</w:t>
            </w:r>
          </w:p>
        </w:tc>
      </w:tr>
      <w:tr>
        <w:trPr>
          <w:trHeight w:val="79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8264</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7679</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6973</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7620</w:t>
            </w:r>
          </w:p>
        </w:tc>
      </w:tr>
      <w:tr>
        <w:trPr>
          <w:trHeight w:val="102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8264</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7679</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6973</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7620</w:t>
            </w:r>
          </w:p>
        </w:tc>
      </w:tr>
      <w:tr>
        <w:trPr>
          <w:trHeight w:val="51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8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439"/>
        <w:gridCol w:w="785"/>
        <w:gridCol w:w="785"/>
        <w:gridCol w:w="5195"/>
        <w:gridCol w:w="1821"/>
        <w:gridCol w:w="1943"/>
        <w:gridCol w:w="2411"/>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182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Тәттімбет а/о</w:t>
            </w:r>
          </w:p>
        </w:tc>
        <w:tc>
          <w:tcPr>
            <w:tcW w:w="194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Тегісшілдік с/о</w:t>
            </w:r>
          </w:p>
        </w:tc>
        <w:tc>
          <w:tcPr>
            <w:tcW w:w="24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Темірші с/о</w:t>
            </w:r>
          </w:p>
        </w:tc>
      </w:tr>
      <w:tr>
        <w:trPr>
          <w:trHeight w:val="3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7351</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7905</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7678</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7251</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7508</w:t>
            </w:r>
          </w:p>
        </w:tc>
      </w:tr>
      <w:tr>
        <w:trPr>
          <w:trHeight w:val="79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7251</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7508</w:t>
            </w:r>
          </w:p>
        </w:tc>
      </w:tr>
      <w:tr>
        <w:trPr>
          <w:trHeight w:val="79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7251</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7508</w:t>
            </w:r>
          </w:p>
        </w:tc>
      </w:tr>
      <w:tr>
        <w:trPr>
          <w:trHeight w:val="102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7251</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7508</w:t>
            </w:r>
          </w:p>
        </w:tc>
      </w:tr>
      <w:tr>
        <w:trPr>
          <w:trHeight w:val="51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78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52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76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54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1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32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5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439"/>
        <w:gridCol w:w="824"/>
        <w:gridCol w:w="804"/>
        <w:gridCol w:w="5229"/>
        <w:gridCol w:w="1656"/>
        <w:gridCol w:w="2041"/>
        <w:gridCol w:w="2387"/>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165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Томар с/о</w:t>
            </w:r>
          </w:p>
        </w:tc>
        <w:tc>
          <w:tcPr>
            <w:tcW w:w="20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Шарықты с/о</w:t>
            </w:r>
          </w:p>
        </w:tc>
        <w:tc>
          <w:tcPr>
            <w:tcW w:w="238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Угар с/о</w:t>
            </w:r>
          </w:p>
        </w:tc>
      </w:tr>
      <w:tr>
        <w:trPr>
          <w:trHeight w:val="3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7798</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9009</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8543</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6528</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5993</w:t>
            </w:r>
          </w:p>
        </w:tc>
      </w:tr>
      <w:tr>
        <w:trPr>
          <w:trHeight w:val="79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6528</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5993</w:t>
            </w:r>
          </w:p>
        </w:tc>
      </w:tr>
      <w:tr>
        <w:trPr>
          <w:trHeight w:val="79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6528</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5993</w:t>
            </w:r>
          </w:p>
        </w:tc>
      </w:tr>
      <w:tr>
        <w:trPr>
          <w:trHeight w:val="102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6528</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5993</w:t>
            </w:r>
          </w:p>
        </w:tc>
      </w:tr>
      <w:tr>
        <w:trPr>
          <w:trHeight w:val="51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78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2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w:t>
            </w:r>
          </w:p>
        </w:tc>
      </w:tr>
      <w:tr>
        <w:trPr>
          <w:trHeight w:val="76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w:t>
            </w:r>
          </w:p>
        </w:tc>
      </w:tr>
      <w:tr>
        <w:trPr>
          <w:trHeight w:val="28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54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103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81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75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132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25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5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