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5037" w14:textId="ba05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2010 жылғы 23 желтоқсандағы N 28/276 шешімі. Қарағанды облысы Қарқаралы ауданының Әділет басқармасында 2010 жылғы 24 желтоқсанда N 8-13-92 тіркелді. Шешім қабылданған мерзімінің өтуіне байланысты өзінің қолданылуын тоқтатады (Қарқаралы аудандық мәслихатының 2016 жылғы 3 наурыздағы № 51 хаты)</w:t>
      </w:r>
    </w:p>
    <w:p>
      <w:pPr>
        <w:spacing w:after="0"/>
        <w:ind w:left="0"/>
        <w:jc w:val="left"/>
      </w:pPr>
      <w:r>
        <w:rPr>
          <w:rFonts w:ascii="Times New Roman"/>
          <w:b w:val="false"/>
          <w:i w:val="false"/>
          <w:color w:val="ff0000"/>
          <w:sz w:val="28"/>
        </w:rPr>
        <w:t>      Ескерту. Шешім қабылданған мерзімінің өтуіне байланысты өзінің қолданылуын тоқтатады (Қарағанды облысы Қарқаралы аудандық мәслихатының 03.03.2016 № 51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2011 жылға келесі көлемдерде бекітілсін:</w:t>
      </w:r>
      <w:r>
        <w:br/>
      </w:r>
      <w:r>
        <w:rPr>
          <w:rFonts w:ascii="Times New Roman"/>
          <w:b w:val="false"/>
          <w:i w:val="false"/>
          <w:color w:val="000000"/>
          <w:sz w:val="28"/>
        </w:rPr>
        <w:t>
      1) кірістер – 3569497 мың теңге, оның ішінде:</w:t>
      </w:r>
      <w:r>
        <w:br/>
      </w:r>
      <w:r>
        <w:rPr>
          <w:rFonts w:ascii="Times New Roman"/>
          <w:b w:val="false"/>
          <w:i w:val="false"/>
          <w:color w:val="000000"/>
          <w:sz w:val="28"/>
        </w:rPr>
        <w:t>
      салықтық түсімдер бойынша – 368837 мың теңге;</w:t>
      </w:r>
      <w:r>
        <w:br/>
      </w:r>
      <w:r>
        <w:rPr>
          <w:rFonts w:ascii="Times New Roman"/>
          <w:b w:val="false"/>
          <w:i w:val="false"/>
          <w:color w:val="000000"/>
          <w:sz w:val="28"/>
        </w:rPr>
        <w:t>
      салықтық емес түсімдер бойынша – 6402 мың теңге;</w:t>
      </w:r>
      <w:r>
        <w:br/>
      </w:r>
      <w:r>
        <w:rPr>
          <w:rFonts w:ascii="Times New Roman"/>
          <w:b w:val="false"/>
          <w:i w:val="false"/>
          <w:color w:val="000000"/>
          <w:sz w:val="28"/>
        </w:rPr>
        <w:t>
      негізгі капиталды сатудан түсетін түсімдер бойынша – 3438 мың теңге;</w:t>
      </w:r>
      <w:r>
        <w:br/>
      </w:r>
      <w:r>
        <w:rPr>
          <w:rFonts w:ascii="Times New Roman"/>
          <w:b w:val="false"/>
          <w:i w:val="false"/>
          <w:color w:val="000000"/>
          <w:sz w:val="28"/>
        </w:rPr>
        <w:t>
      трансферттер түсімдері бойынша – 3190820 мың теңге;</w:t>
      </w:r>
      <w:r>
        <w:br/>
      </w:r>
      <w:r>
        <w:rPr>
          <w:rFonts w:ascii="Times New Roman"/>
          <w:b w:val="false"/>
          <w:i w:val="false"/>
          <w:color w:val="000000"/>
          <w:sz w:val="28"/>
        </w:rPr>
        <w:t>
      2) шығындар – 3506427 мың теңге;</w:t>
      </w:r>
      <w:r>
        <w:br/>
      </w:r>
      <w:r>
        <w:rPr>
          <w:rFonts w:ascii="Times New Roman"/>
          <w:b w:val="false"/>
          <w:i w:val="false"/>
          <w:color w:val="000000"/>
          <w:sz w:val="28"/>
        </w:rPr>
        <w:t>
      3) таза бюджеттік кредиттеу – 11204 мың теңге, оның ішінде:</w:t>
      </w:r>
      <w:r>
        <w:br/>
      </w:r>
      <w:r>
        <w:rPr>
          <w:rFonts w:ascii="Times New Roman"/>
          <w:b w:val="false"/>
          <w:i w:val="false"/>
          <w:color w:val="000000"/>
          <w:sz w:val="28"/>
        </w:rPr>
        <w:t>
      бюджеттік кредиттер - 11801 мың теңге;</w:t>
      </w:r>
      <w:r>
        <w:br/>
      </w:r>
      <w:r>
        <w:rPr>
          <w:rFonts w:ascii="Times New Roman"/>
          <w:b w:val="false"/>
          <w:i w:val="false"/>
          <w:color w:val="000000"/>
          <w:sz w:val="28"/>
        </w:rPr>
        <w:t>
      бюджеттік кредиттерді өтеу – 597 мың теңге;</w:t>
      </w:r>
      <w:r>
        <w:br/>
      </w:r>
      <w:r>
        <w:rPr>
          <w:rFonts w:ascii="Times New Roman"/>
          <w:b w:val="false"/>
          <w:i w:val="false"/>
          <w:color w:val="000000"/>
          <w:sz w:val="28"/>
        </w:rPr>
        <w:t>
      4) қаржы активтерімен операциялар бойынша сальдо – 95000 мың теңге, оның ішінде:</w:t>
      </w:r>
      <w:r>
        <w:br/>
      </w:r>
      <w:r>
        <w:rPr>
          <w:rFonts w:ascii="Times New Roman"/>
          <w:b w:val="false"/>
          <w:i w:val="false"/>
          <w:color w:val="000000"/>
          <w:sz w:val="28"/>
        </w:rPr>
        <w:t>
      қаржы активтерін сатып алу – 95000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43134 мың теңге;</w:t>
      </w:r>
      <w:r>
        <w:br/>
      </w:r>
      <w:r>
        <w:rPr>
          <w:rFonts w:ascii="Times New Roman"/>
          <w:b w:val="false"/>
          <w:i w:val="false"/>
          <w:color w:val="000000"/>
          <w:sz w:val="28"/>
        </w:rPr>
        <w:t>
      6) бюджет дефицитін (профицитін пайдалану) қаржыландыру – 43134 мың теңге, оның ішінде:</w:t>
      </w:r>
      <w:r>
        <w:br/>
      </w:r>
      <w:r>
        <w:rPr>
          <w:rFonts w:ascii="Times New Roman"/>
          <w:b w:val="false"/>
          <w:i w:val="false"/>
          <w:color w:val="000000"/>
          <w:sz w:val="28"/>
        </w:rPr>
        <w:t>
      қарыздар түсімдері – 109721 мың теңге;</w:t>
      </w:r>
      <w:r>
        <w:br/>
      </w:r>
      <w:r>
        <w:rPr>
          <w:rFonts w:ascii="Times New Roman"/>
          <w:b w:val="false"/>
          <w:i w:val="false"/>
          <w:color w:val="000000"/>
          <w:sz w:val="28"/>
        </w:rPr>
        <w:t>
      қарыздарды өтеу – 98533 мың теңге;</w:t>
      </w:r>
      <w:r>
        <w:br/>
      </w:r>
      <w:r>
        <w:rPr>
          <w:rFonts w:ascii="Times New Roman"/>
          <w:b w:val="false"/>
          <w:i w:val="false"/>
          <w:color w:val="000000"/>
          <w:sz w:val="28"/>
        </w:rPr>
        <w:t>
      бюджет қаражатының пайдаланылатын қалдықтары – 31946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2011.06.29 </w:t>
      </w:r>
      <w:r>
        <w:rPr>
          <w:rFonts w:ascii="Times New Roman"/>
          <w:b w:val="false"/>
          <w:i w:val="false"/>
          <w:color w:val="ff0000"/>
          <w:sz w:val="28"/>
        </w:rPr>
        <w:t>N 36/358</w:t>
      </w:r>
      <w:r>
        <w:rPr>
          <w:rFonts w:ascii="Times New Roman"/>
          <w:b w:val="false"/>
          <w:i w:val="false"/>
          <w:color w:val="ff0000"/>
          <w:sz w:val="28"/>
        </w:rPr>
        <w:t xml:space="preserve"> (2011.01.01 бастап қолданысқа енеді); 2011.08.12 </w:t>
      </w:r>
      <w:r>
        <w:rPr>
          <w:rFonts w:ascii="Times New Roman"/>
          <w:b w:val="false"/>
          <w:i w:val="false"/>
          <w:color w:val="ff0000"/>
          <w:sz w:val="28"/>
        </w:rPr>
        <w:t>N 37/364</w:t>
      </w:r>
      <w:r>
        <w:rPr>
          <w:rFonts w:ascii="Times New Roman"/>
          <w:b w:val="false"/>
          <w:i w:val="false"/>
          <w:color w:val="ff0000"/>
          <w:sz w:val="28"/>
        </w:rPr>
        <w:t xml:space="preserve"> (2011.01.01 бастап қолданысқа енеді);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2011.12.06 </w:t>
      </w:r>
      <w:r>
        <w:rPr>
          <w:rFonts w:ascii="Times New Roman"/>
          <w:b w:val="false"/>
          <w:i w:val="false"/>
          <w:color w:val="ff0000"/>
          <w:sz w:val="28"/>
        </w:rPr>
        <w:t xml:space="preserve">N 42/420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2. 2011 жылға арналған аудандық бюджет түсімдерінің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3. 2011 жылға арналған аудан бюджетіне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94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4. 2011 жылға арналған аудандық бюджетте облыстық бюджеттен берілетін субвенцияның мөлшері 2622403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5. 2011 жылға арналған аудандық бюджет шығыстарының құрамында, бастауыш, негізгі орта және жалпы орта білім беретін мемлекеттік мекемелерде лингафондық және мультимедиалық кабинеттер құруға 21633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6. 2011 жылға арналған аудандық бюджет шығыстарының құрамында, негізгі орта және жалпы орта білім беретін мемлекеттік мекемелердегі физика, химия, биология кабинеттерін оқу жабдығымен жарақтандыруға 16384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6-1. 2011 жылға арналған аудандық бюджет шығыстарының құрамында, мектеп мұғалімдеріне және мектепке дейінгі ұйымдардың тәрбиешілеріне біліктілік санаты үшін қосымша ақы көлемін ұлғайтуға 14880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алынып тасталды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алынып тасталды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9. 2011 жылға арналған аудандық бюджет шығыстарының құрамында, мектепке дейінгі білім беру ұйымдарына мемлекеттік білім беру тапсырысын іске асыруға 9159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10. 2011 жылға арналған аудандық бюджет шығыстарының құрамында,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14969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10-1. 2011 жылға арналған аудандық бюджет шығыстарының құрамында, 2011-2015 жылдарға арналған "Саламатты Қазақстан" мемлекеттік бағдарламасы шеңберінде іс-шаралар өткізуге 2160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11. 2011 жылға арналған аудандық бюджет шығыстарының құрамында, арнаулы әлеуметтік қызмет стандарттарын енгізуге 13489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11-1. 2011 жылға арналған аудандық бюджет шығыстарының құрамында, жұмыспен қамту орталықтарының қызметін қамтамасыз етуге 6556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қаңтарынан бастап қолданысқа енеді);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12. 2011 жылға арналған аудандық бюджет шығыстарының құрамында, "Бизнестің жол картасы - 2020" бағдарламасы шеңберінде жеке кәсіпкерлікті қолдауға 1560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13. 2011 жылға арналған аудандық бюджет шығыстарының құрамында, эпизоотияға қарсы іс-шараларды жүргізуге 46271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14. 2011 жылға арналған аудандық бюджет шығыстарының құрамында, ауылдық елді мекендердің әлеуметтік саласының мамандарын әлеуметтік қолдау шараларын іске асыруға 2244 мың теңге сомасында, республикалық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14-1. 2011 жылға арналған аудандық бюджет шығыстарының құрамында, ауданішілік қоғамдық жолаушылар тасымалдарын ұйымдастыруға 237 мың теңге сомасында, облыстық бюджеттен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14-1 тармақпен толықтырылды - Қарағанды облысы Қарқаралы аудандық мәслихатының 2011.08.12 </w:t>
      </w:r>
      <w:r>
        <w:rPr>
          <w:rFonts w:ascii="Times New Roman"/>
          <w:b w:val="false"/>
          <w:i w:val="false"/>
          <w:color w:val="ff0000"/>
          <w:sz w:val="28"/>
        </w:rPr>
        <w:t>N 37/364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15. 2011 жылға арналған аудандық бюджет шығыстарының құрамында, инженерлік коммуникациялық инфрақұрылымды дамыту және жайластыруға 26499 мың теңге сомасында, республикалық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Қарағанды облысы Қарқаралы аудандық мәслихатының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15-1. 2011 жылға арналған аудандық бюджет шығыстарының құрамында, Жұмыспен қамту 2020 бағдарламасы шеңберінде инженерлік коммуникациялық инфрақұрылымдардың дамуына 50812 мың теңге сомасында, республикалық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15-1 тармақпен толықтырылды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өзгертулер енгізілді - Қарағанды облысы Қарқаралы аудандық мәслихатының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16. 2011 жылға арналған аудандық бюджет шығыстарының құрамында, сумен жабдықтау жүйесін дамытуға 37889 мың теңге сомасында, республикалық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17. 2011 жылға арналған аудандық бюджет шығыстарының құрамында, мемлекеттік коммуналдық тұрғын үй қорының тұрғын үй құрылысына 59107 мың теңге сомасында, республикалық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Қарағанды облысы Қарқаралы аудандық мәслихатының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17-1. 2011 жылға арналған аудандық бюджет шығыстарының құрамында, Жұмыспен қамту 2020 бағдарламасы шеңберінде, тұрғын үй құрылысына бөлінген бюджеттік кредиттерді өтеуге 97922 мың теңге сомасында, республикалық бюджеттен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Қарағанды облысы Қарқаралы аудандық мәслихатының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өзгерту енгізілді - Қарағанды облысы Қарқаралы аудандық мәслихатының 2011.12.06 </w:t>
      </w:r>
      <w:r>
        <w:rPr>
          <w:rFonts w:ascii="Times New Roman"/>
          <w:b w:val="false"/>
          <w:i w:val="false"/>
          <w:color w:val="ff0000"/>
          <w:sz w:val="28"/>
        </w:rPr>
        <w:t xml:space="preserve">N 42/420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18. 2011 жылға арналған аудандық бюджет шығыстарының құрамында, жылу-энергетикалық жүйені дамытуға 45046 мың теңге сомасында, облыстық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Қарағанды облысы Қарқаралы аудандық мәслихатының 2011.08.12 </w:t>
      </w:r>
      <w:r>
        <w:rPr>
          <w:rFonts w:ascii="Times New Roman"/>
          <w:b w:val="false"/>
          <w:i w:val="false"/>
          <w:color w:val="ff0000"/>
          <w:sz w:val="28"/>
        </w:rPr>
        <w:t>N 37/364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19. 2011 жылға арналған аудандық бюджет шығыстарының құрамында, мемлекеттік коммуналдық тұрғын үй қорының тұрғын үй құрылысына 6600 мың теңге сомасында, облыстық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20. алынып тасталды - Қарағанды облысы Қарқаралы аудандық мәслихатының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21. 2011 жылға арналған аудандық бюджет шығыстарының құрамында, коммуналдық шаруашылықты дамытуға 95000 мың теңге сомасында, облыстық бюджеттен нысаналы даму трансферттер ескерілсін.</w:t>
      </w:r>
      <w:r>
        <w:br/>
      </w:r>
      <w:r>
        <w:rPr>
          <w:rFonts w:ascii="Times New Roman"/>
          <w:b w:val="false"/>
          <w:i w:val="false"/>
          <w:color w:val="000000"/>
          <w:sz w:val="28"/>
        </w:rPr>
        <w:t>
      </w:t>
      </w:r>
      <w:r>
        <w:rPr>
          <w:rFonts w:ascii="Times New Roman"/>
          <w:b w:val="false"/>
          <w:i w:val="false"/>
          <w:color w:val="000000"/>
          <w:sz w:val="28"/>
        </w:rPr>
        <w:t>22. 2011 жылға арналған аудандық бюджет шығыстарының құрамында, ауылдық елді мекендердің әлеуметтік саласының мамандарын әлеуметтік қолдау шараларын іске асыру үшін 11801 мың теңге сомасында, республикалық бюджеттен бюджеттік кредиттер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өзгертулер енгізілді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22-1. 2011 жылға арналған аудандық бюджет шығыстарының құрамында, тұрғын үй құрылысына және (немесе) сатып алуға 98174 мың теңге сомасында, республикалық бюджеттен бюджеттік кредиттер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22-1 тармақпен толықтырылды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өзгеріс енгізілді - Қарағанды облысы Қарқаралы аудандық мәслихатының 2011.10.18 </w:t>
      </w:r>
      <w:r>
        <w:rPr>
          <w:rFonts w:ascii="Times New Roman"/>
          <w:b w:val="false"/>
          <w:i w:val="false"/>
          <w:color w:val="ff0000"/>
          <w:sz w:val="28"/>
        </w:rPr>
        <w:t>N 40/398</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23. "Жергілікті өкілетті органдардың шешімі бойынша мұқтаж азаматтардың жекелеген топтарына әлеуметтік көмек" бағдарламасы бойынша келесі санаттағы азаматтарға әлеуметтік көмек көрсетуге 6632 мың теңге қаражат қарастырылсын:</w:t>
      </w:r>
      <w:r>
        <w:br/>
      </w:r>
      <w:r>
        <w:rPr>
          <w:rFonts w:ascii="Times New Roman"/>
          <w:b w:val="false"/>
          <w:i w:val="false"/>
          <w:color w:val="000000"/>
          <w:sz w:val="28"/>
        </w:rPr>
        <w:t>
      Ұлы Отан соғысының қатысушылары мен мүгедектеріне және қайтыс болған соғыс жауынгерлерінің отбасыларына Жеңіс күніне бір реттік материалдық көмек – 240 мың теңге;</w:t>
      </w:r>
      <w:r>
        <w:br/>
      </w:r>
      <w:r>
        <w:rPr>
          <w:rFonts w:ascii="Times New Roman"/>
          <w:b w:val="false"/>
          <w:i w:val="false"/>
          <w:color w:val="000000"/>
          <w:sz w:val="28"/>
        </w:rPr>
        <w:t>
      Ұлы Отан соғысының қатысушылары мен мүгедектеріне және қайтыс болған соғыс жауынгерлерінің отбасыларына коммуналдық төлемдерге – 366 мың теңге;</w:t>
      </w:r>
      <w:r>
        <w:br/>
      </w:r>
      <w:r>
        <w:rPr>
          <w:rFonts w:ascii="Times New Roman"/>
          <w:b w:val="false"/>
          <w:i w:val="false"/>
          <w:color w:val="000000"/>
          <w:sz w:val="28"/>
        </w:rPr>
        <w:t>
      туберкулез ауруына шалдыққан науқас адамдарға бір реттік көмек – 930 мың теңге;</w:t>
      </w:r>
      <w:r>
        <w:br/>
      </w:r>
      <w:r>
        <w:rPr>
          <w:rFonts w:ascii="Times New Roman"/>
          <w:b w:val="false"/>
          <w:i w:val="false"/>
          <w:color w:val="000000"/>
          <w:sz w:val="28"/>
        </w:rPr>
        <w:t>
      жекелеген санаттағы азаматтардың өтініштері бойынша – 4403 мың теңге;</w:t>
      </w:r>
      <w:r>
        <w:br/>
      </w:r>
      <w:r>
        <w:rPr>
          <w:rFonts w:ascii="Times New Roman"/>
          <w:b w:val="false"/>
          <w:i w:val="false"/>
          <w:color w:val="000000"/>
          <w:sz w:val="28"/>
        </w:rPr>
        <w:t>
      жауынгер – интернационалистерге материалдық көмек – 240 мың теңге;</w:t>
      </w:r>
      <w:r>
        <w:br/>
      </w:r>
      <w:r>
        <w:rPr>
          <w:rFonts w:ascii="Times New Roman"/>
          <w:b w:val="false"/>
          <w:i w:val="false"/>
          <w:color w:val="000000"/>
          <w:sz w:val="28"/>
        </w:rPr>
        <w:t>
      Чернобыль АЭС-дағы апаттан зардап шеккен адамдарға материалдық көмек – 20 мың теңге;</w:t>
      </w:r>
      <w:r>
        <w:br/>
      </w:r>
      <w:r>
        <w:rPr>
          <w:rFonts w:ascii="Times New Roman"/>
          <w:b w:val="false"/>
          <w:i w:val="false"/>
          <w:color w:val="000000"/>
          <w:sz w:val="28"/>
        </w:rPr>
        <w:t>
      16 жастан аспаған мүгедек балаларға бір реттік материалдық көмек – 433 мың теңге.</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өзгертулер енгізілді - Қарағанды облысы Қарқаралы аудандық мәслихатының 2011.06.29 </w:t>
      </w:r>
      <w:r>
        <w:rPr>
          <w:rFonts w:ascii="Times New Roman"/>
          <w:b w:val="false"/>
          <w:i w:val="false"/>
          <w:color w:val="ff0000"/>
          <w:sz w:val="28"/>
        </w:rPr>
        <w:t>N 36/358</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N 41/407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24. Аудан әкімдігінің 2011 жылға арналған резерві 7500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Қарағанды облысы Қарқаралы аудандық мәслихатының 2011.03.29 </w:t>
      </w:r>
      <w:r>
        <w:rPr>
          <w:rFonts w:ascii="Times New Roman"/>
          <w:b w:val="false"/>
          <w:i w:val="false"/>
          <w:color w:val="ff0000"/>
          <w:sz w:val="28"/>
        </w:rPr>
        <w:t>N 32/320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25. 2011 жылға арналған аудандық бюджеттен қаржыландырылатын білім беру, мәдениет, әлеуметтік қамсыздандыру салаларында ауылдық (селолық) жерлерде жұмыс iстейтiн азаматтық қызметшілерінің осындай қызмет түрлерімен қалалық жағдайда айналысатын азаматтық қызметшілердің лауазымдық жалақылары мен тарифтiк мөлшерлемелерімен салыстырғанда лауазымдық жалақылары мен тарифтiк мөлшерлемелері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xml:space="preserve">26. 2011 жылға арналған аудандық бюджетті орындау барысында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27. 2011-2013 жылдарға қала, кент, селолық (ауылдық) округтердің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28. Осы шешім 2011 жылдың 1 қаңтарынан бастап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4"/>
        <w:gridCol w:w="2886"/>
      </w:tblGrid>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 сессия төрағасы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Талдыбаев</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Жүкібаев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1 қосымша</w:t>
            </w:r>
          </w:p>
        </w:tc>
      </w:tr>
    </w:tbl>
    <w:bookmarkStart w:name="z31" w:id="0"/>
    <w:p>
      <w:pPr>
        <w:spacing w:after="0"/>
        <w:ind w:left="0"/>
        <w:jc w:val="left"/>
      </w:pPr>
      <w:r>
        <w:rPr>
          <w:rFonts w:ascii="Times New Roman"/>
          <w:b/>
          <w:i w:val="false"/>
          <w:color w:val="000000"/>
        </w:rPr>
        <w:t xml:space="preserve"> 2011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Қарағанды облысы Қарқаралы аудандық мәслихатының 2011.12.06 </w:t>
      </w:r>
      <w:r>
        <w:rPr>
          <w:rFonts w:ascii="Times New Roman"/>
          <w:b w:val="false"/>
          <w:i w:val="false"/>
          <w:color w:val="ff0000"/>
          <w:sz w:val="28"/>
        </w:rPr>
        <w:t>N 42/420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3569497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368837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36343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3190820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3190820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3190820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56"/>
        <w:gridCol w:w="1109"/>
        <w:gridCol w:w="1109"/>
        <w:gridCol w:w="6430"/>
        <w:gridCol w:w="24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3506427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416424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376253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278306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274318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2008283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91098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91098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76218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1886436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1883443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1822741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172485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142307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142307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165057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51352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99601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75280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231435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113234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113234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113234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99716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150733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627"/>
        <w:gridCol w:w="1524"/>
        <w:gridCol w:w="1524"/>
        <w:gridCol w:w="5129"/>
        <w:gridCol w:w="24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11204</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389"/>
        <w:gridCol w:w="1389"/>
        <w:gridCol w:w="891"/>
        <w:gridCol w:w="2882"/>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782"/>
        <w:gridCol w:w="1899"/>
        <w:gridCol w:w="1899"/>
        <w:gridCol w:w="3364"/>
        <w:gridCol w:w="30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930"/>
        <w:gridCol w:w="930"/>
        <w:gridCol w:w="4551"/>
        <w:gridCol w:w="40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2 қосымша</w:t>
            </w:r>
          </w:p>
        </w:tc>
      </w:tr>
    </w:tbl>
    <w:bookmarkStart w:name="z33" w:id="1"/>
    <w:p>
      <w:pPr>
        <w:spacing w:after="0"/>
        <w:ind w:left="0"/>
        <w:jc w:val="left"/>
      </w:pPr>
      <w:r>
        <w:rPr>
          <w:rFonts w:ascii="Times New Roman"/>
          <w:b/>
          <w:i w:val="false"/>
          <w:color w:val="000000"/>
        </w:rPr>
        <w:t xml:space="preserve"> 2012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702"/>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3362334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433164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142157</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142157</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152433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152433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97235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61741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38385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2922693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2922693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2922693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3362334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442798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398537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282808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2168769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2065950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2063315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1991391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71924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35566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54678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105859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105859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48774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41426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4"/>
        <w:gridCol w:w="1224"/>
        <w:gridCol w:w="1224"/>
        <w:gridCol w:w="3849"/>
        <w:gridCol w:w="35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3097"/>
        <w:gridCol w:w="2647"/>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199"/>
        <w:gridCol w:w="1200"/>
        <w:gridCol w:w="1200"/>
        <w:gridCol w:w="5159"/>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1042"/>
        <w:gridCol w:w="1042"/>
        <w:gridCol w:w="5103"/>
        <w:gridCol w:w="30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3 қосымша</w:t>
            </w:r>
          </w:p>
        </w:tc>
      </w:tr>
    </w:tbl>
    <w:bookmarkStart w:name="z35"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702"/>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3456501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448195</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156018</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156018</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104066</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66086</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5788</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41070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35748</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3161</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2389</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2389</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3001653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3001653</w:t>
            </w: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3001653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3456501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452524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407137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288686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2183639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2078765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2076016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2003684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215176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181762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181762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34602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126178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101778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4"/>
        <w:gridCol w:w="1224"/>
        <w:gridCol w:w="1224"/>
        <w:gridCol w:w="3849"/>
        <w:gridCol w:w="35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3097"/>
        <w:gridCol w:w="2647"/>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199"/>
        <w:gridCol w:w="1200"/>
        <w:gridCol w:w="1200"/>
        <w:gridCol w:w="5159"/>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1042"/>
        <w:gridCol w:w="1042"/>
        <w:gridCol w:w="5103"/>
        <w:gridCol w:w="30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4 қосымша</w:t>
            </w:r>
          </w:p>
        </w:tc>
      </w:tr>
    </w:tbl>
    <w:bookmarkStart w:name="z37" w:id="3"/>
    <w:p>
      <w:pPr>
        <w:spacing w:after="0"/>
        <w:ind w:left="0"/>
        <w:jc w:val="left"/>
      </w:pPr>
      <w:r>
        <w:rPr>
          <w:rFonts w:ascii="Times New Roman"/>
          <w:b/>
          <w:i w:val="false"/>
          <w:color w:val="000000"/>
        </w:rPr>
        <w:t xml:space="preserve"> 2011 жылға арналған нысаналы трансферттер мен кредиттер</w:t>
      </w:r>
    </w:p>
    <w:bookmarkEnd w:id="3"/>
    <w:p>
      <w:pPr>
        <w:spacing w:after="0"/>
        <w:ind w:left="0"/>
        <w:jc w:val="left"/>
      </w:pPr>
      <w:r>
        <w:rPr>
          <w:rFonts w:ascii="Times New Roman"/>
          <w:b w:val="false"/>
          <w:i w:val="false"/>
          <w:color w:val="ff0000"/>
          <w:sz w:val="28"/>
        </w:rPr>
        <w:t xml:space="preserve">      Ескерту. 4-қосымша жаңа редакцияда - Қарағанды облысы Қарқаралы аудандық мәслихатының 2011.12.06 </w:t>
      </w:r>
      <w:r>
        <w:rPr>
          <w:rFonts w:ascii="Times New Roman"/>
          <w:b w:val="false"/>
          <w:i w:val="false"/>
          <w:color w:val="ff0000"/>
          <w:sz w:val="28"/>
        </w:rPr>
        <w:t>N 42/420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5"/>
        <w:gridCol w:w="3015"/>
      </w:tblGrid>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678138</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149542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418875</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109721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149542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79185</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мекемелердің лингафондық және мультимедиалық кабинеттерін құруға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21633</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16384</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ұйымдарына мемлекеттік білім беру тапсырысын іске асыруға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21605</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 стандарттарын енгізуге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13489</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6556</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Ауданішілік қоғамдық жолаушылар тасымалдарын ұйымдастыруға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418875</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180907</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37889</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құрылысына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65707</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26499</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50812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45046</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192922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үй құрылысына бөлінген бюджеттік кредиттерді өтеуге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97922</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109721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құрылысына және (немесе) сатып алуға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5 қосымша</w:t>
            </w:r>
          </w:p>
        </w:tc>
      </w:tr>
    </w:tbl>
    <w:bookmarkStart w:name="z39" w:id="4"/>
    <w:p>
      <w:pPr>
        <w:spacing w:after="0"/>
        <w:ind w:left="0"/>
        <w:jc w:val="left"/>
      </w:pPr>
      <w:r>
        <w:rPr>
          <w:rFonts w:ascii="Times New Roman"/>
          <w:b/>
          <w:i w:val="false"/>
          <w:color w:val="000000"/>
        </w:rPr>
        <w:t xml:space="preserve"> 2011 жылға арналған аудандық бюджетті орындау барысында секвестрлеуге жатпайтын аудандық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707"/>
        <w:gridCol w:w="2707"/>
        <w:gridCol w:w="57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6 қосымша</w:t>
            </w:r>
          </w:p>
        </w:tc>
      </w:tr>
    </w:tbl>
    <w:bookmarkStart w:name="z41" w:id="5"/>
    <w:p>
      <w:pPr>
        <w:spacing w:after="0"/>
        <w:ind w:left="0"/>
        <w:jc w:val="left"/>
      </w:pPr>
      <w:r>
        <w:rPr>
          <w:rFonts w:ascii="Times New Roman"/>
          <w:b/>
          <w:i w:val="false"/>
          <w:color w:val="000000"/>
        </w:rPr>
        <w:t xml:space="preserve"> Қала, кент, селолық (ауылдық) округтердің 2011 жылға арналған бюджеттік бағдарламалары</w:t>
      </w:r>
    </w:p>
    <w:bookmarkEnd w:id="5"/>
    <w:p>
      <w:pPr>
        <w:spacing w:after="0"/>
        <w:ind w:left="0"/>
        <w:jc w:val="left"/>
      </w:pPr>
      <w:r>
        <w:rPr>
          <w:rFonts w:ascii="Times New Roman"/>
          <w:b w:val="false"/>
          <w:i w:val="false"/>
          <w:color w:val="ff0000"/>
          <w:sz w:val="28"/>
        </w:rPr>
        <w:t xml:space="preserve">      Ескерту. 6-қосымша жаңа редакцияда - Қарағанды облысы Қарқаралы аудандық мәслихатының 2011.12.06 </w:t>
      </w:r>
      <w:r>
        <w:rPr>
          <w:rFonts w:ascii="Times New Roman"/>
          <w:b w:val="false"/>
          <w:i w:val="false"/>
          <w:color w:val="ff0000"/>
          <w:sz w:val="28"/>
        </w:rPr>
        <w:t>N 42/420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36"/>
        <w:gridCol w:w="817"/>
        <w:gridCol w:w="817"/>
        <w:gridCol w:w="3268"/>
        <w:gridCol w:w="1537"/>
        <w:gridCol w:w="1297"/>
        <w:gridCol w:w="1298"/>
        <w:gridCol w:w="1298"/>
        <w:gridCol w:w="1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397604</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90539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45611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51470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278306</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278306</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278306</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274318</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42486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19433</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3988</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86115</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29264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75280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75280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64487</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30190</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57"/>
        <w:gridCol w:w="868"/>
        <w:gridCol w:w="868"/>
        <w:gridCol w:w="3472"/>
        <w:gridCol w:w="1378"/>
        <w:gridCol w:w="1122"/>
        <w:gridCol w:w="1122"/>
        <w:gridCol w:w="1122"/>
        <w:gridCol w:w="13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Балқантау с/о</w:t>
            </w: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Бақты с/о</w:t>
            </w:r>
            <w:r>
              <w:br/>
            </w:r>
            <w:r>
              <w:rPr>
                <w:rFonts w:ascii="Times New Roman"/>
                <w:b w:val="false"/>
                <w:i w:val="false"/>
                <w:color w:val="000000"/>
                <w:sz w:val="20"/>
              </w:rPr>
              <w:t>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10219</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50"/>
        <w:gridCol w:w="850"/>
        <w:gridCol w:w="850"/>
        <w:gridCol w:w="3401"/>
        <w:gridCol w:w="1350"/>
        <w:gridCol w:w="1099"/>
        <w:gridCol w:w="1099"/>
        <w:gridCol w:w="1351"/>
        <w:gridCol w:w="13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с/о</w:t>
            </w:r>
            <w:r>
              <w:br/>
            </w:r>
            <w:r>
              <w:rPr>
                <w:rFonts w:ascii="Times New Roman"/>
                <w:b w:val="false"/>
                <w:i w:val="false"/>
                <w:color w:val="000000"/>
                <w:sz w:val="20"/>
              </w:rPr>
              <w:t>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8076</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11355</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8749</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9824</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8749</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9824</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8749</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9824</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8457</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7446</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9659</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57"/>
        <w:gridCol w:w="868"/>
        <w:gridCol w:w="868"/>
        <w:gridCol w:w="3472"/>
        <w:gridCol w:w="1122"/>
        <w:gridCol w:w="1378"/>
        <w:gridCol w:w="1378"/>
        <w:gridCol w:w="1123"/>
        <w:gridCol w:w="1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Мади с/о</w:t>
            </w:r>
            <w:r>
              <w:br/>
            </w:r>
            <w:r>
              <w:rPr>
                <w:rFonts w:ascii="Times New Roman"/>
                <w:b w:val="false"/>
                <w:i w:val="false"/>
                <w:color w:val="000000"/>
                <w:sz w:val="20"/>
              </w:rPr>
              <w:t>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Нұрмақов а/о</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9389</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340"/>
        <w:gridCol w:w="827"/>
        <w:gridCol w:w="827"/>
        <w:gridCol w:w="3308"/>
        <w:gridCol w:w="1069"/>
        <w:gridCol w:w="1069"/>
        <w:gridCol w:w="1069"/>
        <w:gridCol w:w="1069"/>
        <w:gridCol w:w="1070"/>
        <w:gridCol w:w="10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Тәттімбет а/о</w:t>
            </w: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Шарықты с/о</w:t>
            </w:r>
            <w:r>
              <w:br/>
            </w:r>
            <w:r>
              <w:rPr>
                <w:rFonts w:ascii="Times New Roman"/>
                <w:b w:val="false"/>
                <w:i w:val="false"/>
                <w:color w:val="000000"/>
                <w:sz w:val="20"/>
              </w:rPr>
              <w:t>
</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7803</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6878</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7 қосымша</w:t>
            </w:r>
          </w:p>
        </w:tc>
      </w:tr>
    </w:tbl>
    <w:bookmarkStart w:name="z43" w:id="6"/>
    <w:p>
      <w:pPr>
        <w:spacing w:after="0"/>
        <w:ind w:left="0"/>
        <w:jc w:val="left"/>
      </w:pPr>
      <w:r>
        <w:rPr>
          <w:rFonts w:ascii="Times New Roman"/>
          <w:b/>
          <w:i w:val="false"/>
          <w:color w:val="000000"/>
        </w:rPr>
        <w:t xml:space="preserve"> Қала, кент, селолық (ауылдық) округтердің 2012 жылға арналған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64"/>
        <w:gridCol w:w="801"/>
        <w:gridCol w:w="801"/>
        <w:gridCol w:w="3206"/>
        <w:gridCol w:w="1508"/>
        <w:gridCol w:w="1273"/>
        <w:gridCol w:w="1273"/>
        <w:gridCol w:w="1273"/>
        <w:gridCol w:w="1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401196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73673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49494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54417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282808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75113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54678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766"/>
        <w:gridCol w:w="766"/>
        <w:gridCol w:w="3065"/>
        <w:gridCol w:w="1216"/>
        <w:gridCol w:w="1217"/>
        <w:gridCol w:w="990"/>
        <w:gridCol w:w="991"/>
        <w:gridCol w:w="1217"/>
        <w:gridCol w:w="9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Балқантау с/о</w:t>
            </w: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Бақты с/о</w:t>
            </w:r>
            <w:r>
              <w:br/>
            </w: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8833</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833"/>
        <w:gridCol w:w="833"/>
        <w:gridCol w:w="3333"/>
        <w:gridCol w:w="1077"/>
        <w:gridCol w:w="1077"/>
        <w:gridCol w:w="1324"/>
        <w:gridCol w:w="1324"/>
        <w:gridCol w:w="13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с/о</w:t>
            </w:r>
            <w:r>
              <w:br/>
            </w:r>
            <w:r>
              <w:rPr>
                <w:rFonts w:ascii="Times New Roman"/>
                <w:b w:val="false"/>
                <w:i w:val="false"/>
                <w:color w:val="000000"/>
                <w:sz w:val="20"/>
              </w:rPr>
              <w:t>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10493</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10493</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10493</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10343</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833"/>
        <w:gridCol w:w="833"/>
        <w:gridCol w:w="3333"/>
        <w:gridCol w:w="1323"/>
        <w:gridCol w:w="1324"/>
        <w:gridCol w:w="1077"/>
        <w:gridCol w:w="1324"/>
        <w:gridCol w:w="10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Мәди с/о</w:t>
            </w:r>
            <w:r>
              <w:br/>
            </w:r>
            <w:r>
              <w:rPr>
                <w:rFonts w:ascii="Times New Roman"/>
                <w:b w:val="false"/>
                <w:i w:val="false"/>
                <w:color w:val="000000"/>
                <w:sz w:val="20"/>
              </w:rPr>
              <w:t>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Нұрмақов а/о</w:t>
            </w:r>
            <w:r>
              <w:br/>
            </w:r>
            <w:r>
              <w:rPr>
                <w:rFonts w:ascii="Times New Roman"/>
                <w:b w:val="false"/>
                <w:i w:val="false"/>
                <w:color w:val="000000"/>
                <w:sz w:val="20"/>
              </w:rPr>
              <w:t>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Тәттімбет а/о</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9435</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9711</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9444</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9444</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9444</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9018</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9294</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850"/>
        <w:gridCol w:w="850"/>
        <w:gridCol w:w="3401"/>
        <w:gridCol w:w="1350"/>
        <w:gridCol w:w="1099"/>
        <w:gridCol w:w="1100"/>
        <w:gridCol w:w="1351"/>
        <w:gridCol w:w="11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Шарықты с/о</w:t>
            </w: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8872</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8586</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473"/>
        <w:gridCol w:w="1149"/>
        <w:gridCol w:w="810"/>
        <w:gridCol w:w="4598"/>
        <w:gridCol w:w="1486"/>
        <w:gridCol w:w="1487"/>
        <w:gridCol w:w="1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Тәттімбет а/о</w:t>
            </w: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9473</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9213</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9213</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9213</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8422</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9048</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473"/>
        <w:gridCol w:w="1149"/>
        <w:gridCol w:w="810"/>
        <w:gridCol w:w="4598"/>
        <w:gridCol w:w="1486"/>
        <w:gridCol w:w="1487"/>
        <w:gridCol w:w="1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Шарықты с/о</w:t>
            </w: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 28/276 шешіміне</w:t>
            </w:r>
            <w:r>
              <w:br/>
            </w:r>
            <w:r>
              <w:rPr>
                <w:rFonts w:ascii="Times New Roman"/>
                <w:b w:val="false"/>
                <w:i w:val="false"/>
                <w:color w:val="000000"/>
                <w:sz w:val="20"/>
              </w:rPr>
              <w:t>8 қосымша</w:t>
            </w:r>
          </w:p>
        </w:tc>
      </w:tr>
    </w:tbl>
    <w:bookmarkStart w:name="z45" w:id="7"/>
    <w:p>
      <w:pPr>
        <w:spacing w:after="0"/>
        <w:ind w:left="0"/>
        <w:jc w:val="left"/>
      </w:pPr>
      <w:r>
        <w:rPr>
          <w:rFonts w:ascii="Times New Roman"/>
          <w:b/>
          <w:i w:val="false"/>
          <w:color w:val="000000"/>
        </w:rPr>
        <w:t xml:space="preserve"> Қала, кент, селолық (ауылдық) округтердің 2013 жылға арналған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64"/>
        <w:gridCol w:w="801"/>
        <w:gridCol w:w="801"/>
        <w:gridCol w:w="3206"/>
        <w:gridCol w:w="1508"/>
        <w:gridCol w:w="1273"/>
        <w:gridCol w:w="1273"/>
        <w:gridCol w:w="1273"/>
        <w:gridCol w:w="1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433115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54729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292436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292436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292436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288686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98458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25829</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89928</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24554</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28929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39472</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22741</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5"/>
        <w:gridCol w:w="817"/>
        <w:gridCol w:w="817"/>
        <w:gridCol w:w="3268"/>
        <w:gridCol w:w="1297"/>
        <w:gridCol w:w="1298"/>
        <w:gridCol w:w="1056"/>
        <w:gridCol w:w="1298"/>
        <w:gridCol w:w="12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Балкантау с/о</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Бахты с/о</w:t>
            </w:r>
            <w:r>
              <w:br/>
            </w: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850"/>
        <w:gridCol w:w="850"/>
        <w:gridCol w:w="3401"/>
        <w:gridCol w:w="1099"/>
        <w:gridCol w:w="1099"/>
        <w:gridCol w:w="1100"/>
        <w:gridCol w:w="1351"/>
        <w:gridCol w:w="13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Қаракол с/о</w:t>
            </w:r>
            <w:r>
              <w:br/>
            </w:r>
            <w:r>
              <w:rPr>
                <w:rFonts w:ascii="Times New Roman"/>
                <w:b w:val="false"/>
                <w:i w:val="false"/>
                <w:color w:val="000000"/>
                <w:sz w:val="20"/>
              </w:rPr>
              <w:t>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11134</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9535</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10678</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9535</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10678</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9535</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10678</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9385</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10528</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5"/>
        <w:gridCol w:w="817"/>
        <w:gridCol w:w="817"/>
        <w:gridCol w:w="3268"/>
        <w:gridCol w:w="1297"/>
        <w:gridCol w:w="1298"/>
        <w:gridCol w:w="1298"/>
        <w:gridCol w:w="1056"/>
        <w:gridCol w:w="12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Мәди с/о</w:t>
            </w:r>
            <w:r>
              <w:br/>
            </w: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Нұрмақов а/о</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9673</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0"/>
        <w:gridCol w:w="780"/>
        <w:gridCol w:w="780"/>
        <w:gridCol w:w="3122"/>
        <w:gridCol w:w="1009"/>
        <w:gridCol w:w="1240"/>
        <w:gridCol w:w="1009"/>
        <w:gridCol w:w="1009"/>
        <w:gridCol w:w="1240"/>
        <w:gridCol w:w="1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Тәттімбет а/о</w:t>
            </w:r>
            <w:r>
              <w:br/>
            </w:r>
            <w:r>
              <w:rPr>
                <w:rFonts w:ascii="Times New Roman"/>
                <w:b w:val="false"/>
                <w:i w:val="false"/>
                <w:color w:val="000000"/>
                <w:sz w:val="20"/>
              </w:rPr>
              <w:t>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Шарыкты с/о</w:t>
            </w:r>
            <w:r>
              <w:br/>
            </w:r>
            <w:r>
              <w:rPr>
                <w:rFonts w:ascii="Times New Roman"/>
                <w:b w:val="false"/>
                <w:i w:val="false"/>
                <w:color w:val="000000"/>
                <w:sz w:val="20"/>
              </w:rPr>
              <w:t>
</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10597</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9901</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9094</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10737</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10299</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8806</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7936</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10299</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8806</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7936</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10299</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8806</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7936</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8656</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7786</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