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b86a" w14:textId="1a2b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әкімдігінің 2010 жылғы 28 желтоқсандағы N 409 қаулысы. Қарағанды облысы Қарқаралы ауданының Әділет басқармасында 2011 жылғы 14 қаңтарда N 8-13-93 тіркелді. Күші жойылды - Қарағанды облысы Қарқаралы ауданының әкімдігінің 2012 жылғы 11 қаңтардағы N 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Қарқаралы ауданының әкімдігінің 2012.01.11 N 42 (алғаш рет ресми жарияланған күннен бастап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жылы қоса беріліп отырған ұйымдардың тізбелері және жұмыссыздар үшін ұйымдастырылатын қоғамдық жұмыстардың түрлері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"Қарқаралы ауданының жұмыспен қамту және әлеуметтік бағдарламалары бөлімі" мемлекеттік мекемесі жұмыссыздарды қоғамдық жұмыстарға жібергенде осы қаулыны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Тізбеде белгіленген ұйымдар мен "Қарқаралы ауданының жұмыспен қамту және әлеуметтік бағдарламалары бөлімі" мемлекеттік мекемесінің арасында, қолданыстағы заңнамаға сәйкес жасасқан қоғамдық жұмыстарды орындау шартында көрсетілген шарттар бойынша қоғамдық жұмыстарды ұйымдастыру жасалсын.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"Қарқаралы ауданының қаржы бөлімі" мемлекеттік мекемесі 451-002-100 "Қоғамдық жұмыстар" бюджеттік бағдарламасы бойынша қаржыландыруды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Қарқаралы ауданы әкімдігінің 2010 жылғы 11 қаңтардағы N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"Ақылы қоғамдық жұмыстарды ұйымдастыру туралы" (Қарқаралы ауданының Әділет басқармасында 2010 жылдың 02 ақпанында N 8-13-76 болып тіркелген, 2010 жылдың 6 ақпанында "Қарқаралы" газетінің N 11-12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Қарқаралы ауданы әкімдігінің 2010 жылғы 27 сәуірдегі N 134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"Ақылы қоғамдық жұмыстарды ұйымдастыру туралы" Қарқаралы ауданы әкімдігінің 2010 жылғы 11 қаңтардағы N 1 қаулысына өзгеріс енгізу туралы" (Қарқаралы ауданының Әділет басқармасында 2010 жылдың 24 мамырында N 8-13-84 болып тіркелген, 2010 жылдың 29 мамырында "Қарқаралы" газетінің N 43-44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орындалуына бақылау жасау аудан әкімінің орынбасары С. Дюсетаевқа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 рет ресми жарияланған күннен бастап он күнтізбелік күн өткен соң қолданысқа енгізіледі және 2011 жылдың 1 қаңтарынан бастап туындаған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Аймаков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Қарқаралы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жылдың 28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409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жылы жұмыссыздар үшін ұйымдастырылатын қоғамдық жұмыстардың түрлері мен ұйымдардың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3497"/>
        <w:gridCol w:w="3793"/>
        <w:gridCol w:w="1534"/>
        <w:gridCol w:w="4385"/>
      </w:tblGrid>
      <w:tr>
        <w:trPr>
          <w:trHeight w:val="7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  р/н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Адамның саны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сомасы (мың теңге)</w:t>
            </w:r>
          </w:p>
        </w:tc>
      </w:tr>
      <w:tr>
        <w:trPr>
          <w:trHeight w:val="5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қаласы әкімінің аппараты"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аумағын, елді мекендерді тазарту, көгалдандыруға және санитарлық тазалық сақтау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5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 әкімінің аппараты" мемлекттік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8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жұмыспен қамту және әлеуметтік бағдарламалар бөлімі"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тапсыруға іс- қағаздарды реттеу, әлеуметтік көмекті алуға үміттенген азаматтардың материалдық жағдайын тексеру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4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білім беру, спорт және дене шынықтыру бөлімі"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4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ішкі істер бөлімі"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4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 Агроөнеркәсіптік кешендегі мемлекеттік инспекция комитетінің Қарқаралы аудандық аумақтық инспекциясы"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5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қаласының балалар және жасөспірімдер орталығы"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Жасөспірімдермен жұмыс жасау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4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статистика бөлімі"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"Қылмыстық-атқару жүйесі комитетінің Қарағанды облысы бойынша қылмыстық-атқару жүйесі Департаментінің Қарқаралы аудандық қылмыстық атқару инспекциясы"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4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ауыл шаруашылығы бөлімі"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5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Ауыл шаруашылығы министрлігі орман және аңшылық комитетінің Қарқаралы мемлекеттік ұлттық табиғат паркі"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экологиялық сауқтандыру, көгалдандыру, ағаш отырғызу жұмыстары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қорғаныс істері жөніндегі бөлімі"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күштері қатарына шақыру бойынша тұрғындармен жұмыс жасау, шақыру қағазын тарату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7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салық басқармасы"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Тұрғындармен жұмыс жасау, көлікке және мүлікке салық төлеу түбіртектерін, хабарламаларын тарату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5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Министрлігінің Қарағанды облыстық сот актілерін орындау туралы Департаментінің Қарқаралы аумақтық сот орындаушылар бөлімі"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қағазын тарату, іс-қағаздарын реттеу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прокуратурасы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реттеу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"Казпошта" акционерлік қоғамның аудандық пошта торабы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реттеу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4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мемлекеттік мұрағаты"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реттеу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1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тарихи-өлкетану мұражайы" коммуналдық мемлекеттік қазынашылық кәсіпорны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реттеу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1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жер қатынастары бөлімі"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реттеу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1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мәдениет және тілдерді дамыту бөлімі"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реттеу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Қарағанды облысының әділет департаменті Қарқаралы ауданының әділет басқармасы"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реттеу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соты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қағазын тарату, іс-қағаздарын реттеу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5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зейнетақы тағайындау және төлеу орталығы"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тапсыруға іс- қағаздарды реттеу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5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халыққа қызмет көрсету орталығы" мемлекеттік мекемесінің Қарқаралы ауданындағы филиалы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реттеу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4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"Егіндібұлақ селолық округі әкімінің аппараты"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</w:p>
        </w:tc>
      </w:tr>
      <w:tr>
        <w:trPr>
          <w:trHeight w:val="4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"Қарағайлы кенті әкімінің аппараты"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879,0</w:t>
            </w:r>
          </w:p>
        </w:tc>
      </w:tr>
      <w:tr>
        <w:trPr>
          <w:trHeight w:val="4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селолық округі әкімінің аппараты"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4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"Қ. Аманжолов селолық округі әкімінің аппараты"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4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"Балқантау селолық округі әкімінің аппараты"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4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"Бақты селолық округі әкімінің аппараты"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"Бесоба селолық округі әкімінің аппараты"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"Жанатоған селолық округі әкімінің аппараты"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"Қайнарбұлақ селолық округі әкімінің аппараты"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"Қаракөл селолық округі әкімінің аппараты"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"Қаршығалы селолық округі әкімінің аппараты"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"Қоянды ауылдық округі әкімінің аппараты"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"Қырғыз селолық округі әкімінің аппараты"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"М. Мамыраев ауылдық округі әкімінің аппараты"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"Мәди селолық округі әкімінің аппараты"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"Н. Әбдіров селолық округі әкімінің аппараты"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"Н. Нұрмақов ауылдық округі әкімінің аппараты"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"Тәттімбет ауылдық округі әкімінің аппараты"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"Тегісшілдік селолық округі әкімінің аппараты"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"Темірші селолық округі әкімінің аппараты"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"Томар селолық округі әкімінің аппараты"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"Угар селолық округі әкімінің аппараты"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"Шарықты селолық округі әкімінің аппараты"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"Ынталы селолық округі әкімінің аппараты" мемлекеттік мекемесі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