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0218e" w14:textId="84021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жылы сәуір-маусым және қазан-желтоқсанында азаматтарды мерзімді әскери қызметке шақыруды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әкімдігінің 2010 жылғы 01 сәуірдегі N 07/01 қаулысы. Қарағанды облысы Нұра ауданының Әділет басқармасында 2010 жылғы 30 сәуірде N 8-14-120 тіркелді. Күші жойылды - Қарағанды облысы Нұра ауданының әкімдігінің 2010 жылғы 7 шілдедегі N 12/12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Қарағанды облысы Нұра ауданының әкімдігінің 2010.07.07 N 12/12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2005 жылғы 8 шілдедегі "Әскери міндеттілік және әскери қызмет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және 2010 жылы сәуір-маусым және қазан-желтоқсанында азаматтарды мерзімді әскери қызметке шақыруды өткізу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2010 жылдың сәуір-маусым және қазан-желтоқсанында шақыруы кейінге қалдыруға немесе босатуға құқығы жоқ 18 ден 27 жасқа дейінгі азаматтардың мерзімді әскери қызметке шақыру өткізілсін.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Аудандық шақыру комиссияның құрамы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Ауыл және кент әкімдері: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2010 жылы мерзімді әскери қызметке шақыруға жататын 1983-1992 жылдары туған азаматтарды қорғаныс істер жөніндегі бөлімінің тізбесі бойынша шақыру учаскесіне 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әскерге шақырылғандарды шақыру комиссиясынан өткізу және жіберу үшін жеткізуін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Нұра ауданының қорғаныс істер жөніндегі бөлімі (Қайролла Шәріпұлы Жолболдин - келісім бойынша) әскерге шақыру мәселелері бойынша қажетті шараларды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Аудандық медициналық бірлестігі (Бөкеш Орақұлы Еспаев - келісім бойынша) аудандық шақыру комиссиясын шақыру мерзіміне маман-дәрігерлермен, орта медициналық персоналмен жиынтықтасын, кабинеттерді медициналық құрал-жабдықтармен және аспаптармен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Нұра ауданы бойынша санитарлық-эпидемиологиялық қадағалау басқармасы (Гүлсара Құрашқызы Досполова - келісім бойынша) шақыру учаскесінің күйіне санитарлық бақылауды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Аудандық ішкі істер бөлімі (Қанат Ісләмұлы Әпеков - 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әскерге шақырудан жалтарғандардың іздестіруін және ұстауын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әскерге шақырылғандарды жіберу және жеткізу кезінде қоғамдық тәртіптің сақталуын, олардың шақыру комиссиясына және әскерге жіберу кезінде қорғаныс бөліміне және Қарағанды қаласының облыстық жиналыс пунктіне дейін ере жүруін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8. Аудан әкімдігінің 2009 жылғы 30 наурыздағы "2009 жылы сәуір-маусым және қазан-желтоқсанында азаматтарды мерзімді әскери қызметке шақыруды өткізу туралы" (2009 жылдың 30 сәуірінде Қарағанды облысы Әділет Департаментінің Нұра ауданының Әділет басқармасында тіркелінген, мемлекеттік тіркеу N 8-14-95) N 05/01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9. Осы қаулының орындалуын бақылау аудан әкімінің орынбасары Зара Ахметжанқызы Даутоваға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10. Осы қаулы ресми жарияланған күннен кейін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Шайдаров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Нұра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санитарлық-эпидемиологиялық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қадағалау</w:t>
      </w:r>
      <w:r>
        <w:rPr>
          <w:rFonts w:ascii="Times New Roman"/>
          <w:b w:val="false"/>
          <w:i/>
          <w:color w:val="000000"/>
          <w:sz w:val="28"/>
        </w:rPr>
        <w:t xml:space="preserve"> 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Г.Қ. Досполова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01 сәуір 2010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медициналық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бірлестігінің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Б.О. Еспаев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01 сәуір 2010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Нұра ауданының қорғаныс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</w:t>
      </w:r>
      <w:r>
        <w:rPr>
          <w:rFonts w:ascii="Times New Roman"/>
          <w:b w:val="false"/>
          <w:i/>
          <w:color w:val="000000"/>
          <w:sz w:val="28"/>
        </w:rPr>
        <w:t xml:space="preserve">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Қ.Ш. Жолболдин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01 сәуір 2010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ішкі істер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Қ.І. Әпеков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01.04.2010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2010 жылғы 1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07/01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БЕКІТІЛГЕН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Аудандық шақыру комиссиясының құрамы: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Жолболдин Қайролла      - комиссия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 Шәріпұлы                  Нұра ауданының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істер жөніндегі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Гизатулин Фаниль        - комиссия төрағасының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 Фанауивич                 аудан әкімі </w:t>
      </w:r>
      <w:r>
        <w:rPr>
          <w:rFonts w:ascii="Times New Roman"/>
          <w:b w:val="false"/>
          <w:i w:val="false"/>
          <w:color w:val="000000"/>
          <w:sz w:val="28"/>
        </w:rPr>
        <w:t>аппаратының азаматтық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қорғаныс </w:t>
      </w:r>
      <w:r>
        <w:rPr>
          <w:rFonts w:ascii="Times New Roman"/>
          <w:b w:val="false"/>
          <w:i w:val="false"/>
          <w:color w:val="000000"/>
          <w:sz w:val="28"/>
        </w:rPr>
        <w:t>және төтенше жағдайлар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жөніндегі </w:t>
      </w:r>
      <w:r>
        <w:rPr>
          <w:rFonts w:ascii="Times New Roman"/>
          <w:b w:val="false"/>
          <w:i w:val="false"/>
          <w:color w:val="000000"/>
          <w:sz w:val="28"/>
        </w:rPr>
        <w:t>бас маманы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Девайкина Елена         - комиссия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 Владимировна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Протасенко Константин   - Нұра ауданының ішкі істер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 Викторович                бастығының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Әбішева Жанар           - аудандық медициналық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 Әшірбайқызы               бірлестігінің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терапевт-дәрігері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