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656ee" w14:textId="c6656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аудандық мәслихатының 2009 жылғы 22 желтоқсандағы 22 сессиясының "2010-2012 жылдарға арналған аудандық бюджет туралы" N 231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2010 жылғы 14 қыркүйектегі 29 сессиясының N 283 шешімі. Қарағанды облысы Нұра ауданының Әділет басқармасында 2010 жылғы 23 қыркүйекте N 8-14-126 тіркелді. Күші жойылды - Қарағанды облысы Нұра аудандық мәслихат аппаратының 2011 жылғы 06 сәуірдегі N 40 хатымен</w:t>
      </w:r>
    </w:p>
    <w:p>
      <w:pPr>
        <w:spacing w:after="0"/>
        <w:ind w:left="0"/>
        <w:jc w:val="both"/>
      </w:pPr>
      <w:r>
        <w:rPr>
          <w:rFonts w:ascii="Times New Roman"/>
          <w:b w:val="false"/>
          <w:i/>
          <w:color w:val="800000"/>
          <w:sz w:val="28"/>
        </w:rPr>
        <w:t>      Ескерту. Күші жойылды - Қарағанды облысы Нұра аудандық мәслихат аппаратының 2011.04.06 N 40 хатымен.</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Нұра аудандық мәслихатының 2009 жылғы 22 желтоқсандағы 22 сессиясының "2010-2012 жылдарға арналған аудандық бюджет туралы" N 231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Тізіміне N 8-14-108 болып тіркелген, "Нұра" газетінің 2009 жылғы 26 желтоқсандағы N 53 (5136) санында жарияланған), Нұра аудандық мәслихатының 2010 жылғы 19 ақпандағы 24 сессиясының "Нұра аудандық мәслихаттың 2009 жылғы 22 желтоқсандағы 22 сессиясының "2010-2012 жылдарға арналған аудандық бюджет туралы" N 231 шешіміне өзгерістер енгізу туралы" N 248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актілердің мемлекеттік тіркеу Тізіміне N 8-14-115 болып тіркелген, "Нұра" газетінің 2010 жылғы 20 наурыздағы N 12 (5148) санында жарияланған), Нұра аудандық мәслихатының 2010 жылғы 14 сәуірдегі 26 сессиясының "Нұра аудандық мәслихаттың 2009 жылғы 22 желтоқсандағы 22 сессиясының "2010-2012 жылдарға арналған аудандық бюджет туралы" N 231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N 263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актілердің мемлекеттік тіркеу Тізіміне N 8-14-118, "Нұра" газетінің 2010 жылғы 24 сәуірдегі N 17 (5153) санында жарияланған), Нұра аудандық мәслихатының 2010 жылғы 18 тамызындағы 28 сессиясының "Нұра аудандық мәслихаттың 2009 жылғы 22 желтоқсандағы 22 сессиясының "2010-2012 жылдарға арналған аудандық бюджет туралы" N 231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N 276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актілердің мемлекеттік тіркеу Тізіміне N 8-14-125, "Нұра" газетінің 2010 жылғы 18 қыркүйектегі N 38 (5173) санында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"2074972" сандары "2114001" сандарымен ауыстырылсын;</w:t>
      </w:r>
      <w:r>
        <w:br/>
      </w:r>
      <w:r>
        <w:rPr>
          <w:rFonts w:ascii="Times New Roman"/>
          <w:b w:val="false"/>
          <w:i w:val="false"/>
          <w:color w:val="000000"/>
          <w:sz w:val="28"/>
        </w:rPr>
        <w:t>
</w:t>
      </w:r>
      <w:r>
        <w:rPr>
          <w:rFonts w:ascii="Times New Roman"/>
          <w:b w:val="false"/>
          <w:i w:val="false"/>
          <w:color w:val="000000"/>
          <w:sz w:val="28"/>
        </w:rPr>
        <w:t>      екінші абзацтағы:</w:t>
      </w:r>
      <w:r>
        <w:br/>
      </w:r>
      <w:r>
        <w:rPr>
          <w:rFonts w:ascii="Times New Roman"/>
          <w:b w:val="false"/>
          <w:i w:val="false"/>
          <w:color w:val="000000"/>
          <w:sz w:val="28"/>
        </w:rPr>
        <w:t>
</w:t>
      </w:r>
      <w:r>
        <w:rPr>
          <w:rFonts w:ascii="Times New Roman"/>
          <w:b w:val="false"/>
          <w:i w:val="false"/>
          <w:color w:val="000000"/>
          <w:sz w:val="28"/>
        </w:rPr>
        <w:t>      "260772" сандары "254772" сандарымен ауыстырылсын;</w:t>
      </w:r>
      <w:r>
        <w:br/>
      </w:r>
      <w:r>
        <w:rPr>
          <w:rFonts w:ascii="Times New Roman"/>
          <w:b w:val="false"/>
          <w:i w:val="false"/>
          <w:color w:val="000000"/>
          <w:sz w:val="28"/>
        </w:rPr>
        <w:t>
</w:t>
      </w:r>
      <w:r>
        <w:rPr>
          <w:rFonts w:ascii="Times New Roman"/>
          <w:b w:val="false"/>
          <w:i w:val="false"/>
          <w:color w:val="000000"/>
          <w:sz w:val="28"/>
        </w:rPr>
        <w:t>      бесінші абзацтағы:</w:t>
      </w:r>
      <w:r>
        <w:br/>
      </w:r>
      <w:r>
        <w:rPr>
          <w:rFonts w:ascii="Times New Roman"/>
          <w:b w:val="false"/>
          <w:i w:val="false"/>
          <w:color w:val="000000"/>
          <w:sz w:val="28"/>
        </w:rPr>
        <w:t>
</w:t>
      </w:r>
      <w:r>
        <w:rPr>
          <w:rFonts w:ascii="Times New Roman"/>
          <w:b w:val="false"/>
          <w:i w:val="false"/>
          <w:color w:val="000000"/>
          <w:sz w:val="28"/>
        </w:rPr>
        <w:t>      "1809190" сандары "1854219" сандарымен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w:t>
      </w:r>
      <w:r>
        <w:rPr>
          <w:rFonts w:ascii="Times New Roman"/>
          <w:b w:val="false"/>
          <w:i w:val="false"/>
          <w:color w:val="000000"/>
          <w:sz w:val="28"/>
        </w:rPr>
        <w:t>      "2080064" сандары "2119093"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2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"379538" сандары "381817" сандарымен ауыстырылсын;</w:t>
      </w:r>
      <w:r>
        <w:br/>
      </w:r>
      <w:r>
        <w:rPr>
          <w:rFonts w:ascii="Times New Roman"/>
          <w:b w:val="false"/>
          <w:i w:val="false"/>
          <w:color w:val="000000"/>
          <w:sz w:val="28"/>
        </w:rPr>
        <w:t>
</w:t>
      </w:r>
      <w:r>
        <w:rPr>
          <w:rFonts w:ascii="Times New Roman"/>
          <w:b w:val="false"/>
          <w:i w:val="false"/>
          <w:color w:val="000000"/>
          <w:sz w:val="28"/>
        </w:rPr>
        <w:t>      5) тармақшада:</w:t>
      </w:r>
      <w:r>
        <w:br/>
      </w:r>
      <w:r>
        <w:rPr>
          <w:rFonts w:ascii="Times New Roman"/>
          <w:b w:val="false"/>
          <w:i w:val="false"/>
          <w:color w:val="000000"/>
          <w:sz w:val="28"/>
        </w:rPr>
        <w:t>
</w:t>
      </w:r>
      <w:r>
        <w:rPr>
          <w:rFonts w:ascii="Times New Roman"/>
          <w:b w:val="false"/>
          <w:i w:val="false"/>
          <w:color w:val="000000"/>
          <w:sz w:val="28"/>
        </w:rPr>
        <w:t>      "11243" саны "12174" сандарымен ауыстырылсын;</w:t>
      </w:r>
      <w:r>
        <w:br/>
      </w:r>
      <w:r>
        <w:rPr>
          <w:rFonts w:ascii="Times New Roman"/>
          <w:b w:val="false"/>
          <w:i w:val="false"/>
          <w:color w:val="000000"/>
          <w:sz w:val="28"/>
        </w:rPr>
        <w:t>
</w:t>
      </w:r>
      <w:r>
        <w:rPr>
          <w:rFonts w:ascii="Times New Roman"/>
          <w:b w:val="false"/>
          <w:i w:val="false"/>
          <w:color w:val="000000"/>
          <w:sz w:val="28"/>
        </w:rPr>
        <w:t>      13) тармақшада:</w:t>
      </w:r>
      <w:r>
        <w:br/>
      </w:r>
      <w:r>
        <w:rPr>
          <w:rFonts w:ascii="Times New Roman"/>
          <w:b w:val="false"/>
          <w:i w:val="false"/>
          <w:color w:val="000000"/>
          <w:sz w:val="28"/>
        </w:rPr>
        <w:t>
</w:t>
      </w:r>
      <w:r>
        <w:rPr>
          <w:rFonts w:ascii="Times New Roman"/>
          <w:b w:val="false"/>
          <w:i w:val="false"/>
          <w:color w:val="000000"/>
          <w:sz w:val="28"/>
        </w:rPr>
        <w:t>      "2473" сандары "2489" сандарымен ауыстырылсын;</w:t>
      </w:r>
      <w:r>
        <w:br/>
      </w:r>
      <w:r>
        <w:rPr>
          <w:rFonts w:ascii="Times New Roman"/>
          <w:b w:val="false"/>
          <w:i w:val="false"/>
          <w:color w:val="000000"/>
          <w:sz w:val="28"/>
        </w:rPr>
        <w:t>
</w:t>
      </w:r>
      <w:r>
        <w:rPr>
          <w:rFonts w:ascii="Times New Roman"/>
          <w:b w:val="false"/>
          <w:i w:val="false"/>
          <w:color w:val="000000"/>
          <w:sz w:val="28"/>
        </w:rPr>
        <w:t>      14) тармақшада:</w:t>
      </w:r>
      <w:r>
        <w:br/>
      </w:r>
      <w:r>
        <w:rPr>
          <w:rFonts w:ascii="Times New Roman"/>
          <w:b w:val="false"/>
          <w:i w:val="false"/>
          <w:color w:val="000000"/>
          <w:sz w:val="28"/>
        </w:rPr>
        <w:t>
</w:t>
      </w:r>
      <w:r>
        <w:rPr>
          <w:rFonts w:ascii="Times New Roman"/>
          <w:b w:val="false"/>
          <w:i w:val="false"/>
          <w:color w:val="000000"/>
          <w:sz w:val="28"/>
        </w:rPr>
        <w:t>      "11000" сандары "10982" сандарымен ауыстырылсын;</w:t>
      </w:r>
      <w:r>
        <w:br/>
      </w:r>
      <w:r>
        <w:rPr>
          <w:rFonts w:ascii="Times New Roman"/>
          <w:b w:val="false"/>
          <w:i w:val="false"/>
          <w:color w:val="000000"/>
          <w:sz w:val="28"/>
        </w:rPr>
        <w:t>
</w:t>
      </w:r>
      <w:r>
        <w:rPr>
          <w:rFonts w:ascii="Times New Roman"/>
          <w:b w:val="false"/>
          <w:i w:val="false"/>
          <w:color w:val="000000"/>
          <w:sz w:val="28"/>
        </w:rPr>
        <w:t>      16) тармақшада:</w:t>
      </w:r>
      <w:r>
        <w:br/>
      </w:r>
      <w:r>
        <w:rPr>
          <w:rFonts w:ascii="Times New Roman"/>
          <w:b w:val="false"/>
          <w:i w:val="false"/>
          <w:color w:val="000000"/>
          <w:sz w:val="28"/>
        </w:rPr>
        <w:t>
</w:t>
      </w:r>
      <w:r>
        <w:rPr>
          <w:rFonts w:ascii="Times New Roman"/>
          <w:b w:val="false"/>
          <w:i w:val="false"/>
          <w:color w:val="000000"/>
          <w:sz w:val="28"/>
        </w:rPr>
        <w:t>      "46424" сандары "47774"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"51864" сандары "61914" сандарымен ауыстырылсын;</w:t>
      </w:r>
      <w:r>
        <w:br/>
      </w:r>
      <w:r>
        <w:rPr>
          <w:rFonts w:ascii="Times New Roman"/>
          <w:b w:val="false"/>
          <w:i w:val="false"/>
          <w:color w:val="000000"/>
          <w:sz w:val="28"/>
        </w:rPr>
        <w:t>
</w:t>
      </w:r>
      <w:r>
        <w:rPr>
          <w:rFonts w:ascii="Times New Roman"/>
          <w:b w:val="false"/>
          <w:i w:val="false"/>
          <w:color w:val="000000"/>
          <w:sz w:val="28"/>
        </w:rPr>
        <w:t>      4) 3) тармақшасымен келесі мәтінде толықтырылсын:</w:t>
      </w:r>
      <w:r>
        <w:br/>
      </w:r>
      <w:r>
        <w:rPr>
          <w:rFonts w:ascii="Times New Roman"/>
          <w:b w:val="false"/>
          <w:i w:val="false"/>
          <w:color w:val="000000"/>
          <w:sz w:val="28"/>
        </w:rPr>
        <w:t>
</w:t>
      </w:r>
      <w:r>
        <w:rPr>
          <w:rFonts w:ascii="Times New Roman"/>
          <w:b w:val="false"/>
          <w:i w:val="false"/>
          <w:color w:val="000000"/>
          <w:sz w:val="28"/>
        </w:rPr>
        <w:t>      "3)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10050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"5154,0" сандары алу "3928"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Жоғарыда көрсетілген шешімнің </w:t>
      </w:r>
      <w:r>
        <w:rPr>
          <w:rFonts w:ascii="Times New Roman"/>
          <w:b w:val="false"/>
          <w:i w:val="false"/>
          <w:color w:val="000000"/>
          <w:sz w:val="28"/>
        </w:rPr>
        <w:t>N 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 xml:space="preserve">30 қосымшалары </w:t>
      </w:r>
      <w:r>
        <w:rPr>
          <w:rFonts w:ascii="Times New Roman"/>
          <w:b w:val="false"/>
          <w:i w:val="false"/>
          <w:color w:val="000000"/>
          <w:sz w:val="28"/>
        </w:rPr>
        <w:t xml:space="preserve">осы шешімнің </w:t>
      </w:r>
      <w:r>
        <w:rPr>
          <w:rFonts w:ascii="Times New Roman"/>
          <w:b w:val="false"/>
          <w:i w:val="false"/>
          <w:color w:val="000000"/>
          <w:sz w:val="28"/>
        </w:rPr>
        <w:t>N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 xml:space="preserve">26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p>
      <w:pPr>
        <w:spacing w:after="0"/>
        <w:ind w:left="0"/>
        <w:jc w:val="both"/>
      </w:pPr>
      <w:r>
        <w:rPr>
          <w:rFonts w:ascii="Times New Roman"/>
          <w:b w:val="false"/>
          <w:i/>
          <w:color w:val="000000"/>
          <w:sz w:val="28"/>
        </w:rPr>
        <w:t>      Сессия төрағасы                            Г. Прокоп</w:t>
      </w:r>
    </w:p>
    <w:p>
      <w:pPr>
        <w:spacing w:after="0"/>
        <w:ind w:left="0"/>
        <w:jc w:val="both"/>
      </w:pPr>
      <w:r>
        <w:rPr>
          <w:rFonts w:ascii="Times New Roman"/>
          <w:b w:val="false"/>
          <w:i/>
          <w:color w:val="000000"/>
          <w:sz w:val="28"/>
        </w:rPr>
        <w:t>      Аудандық мәслихаттың хатшысы               Е. Тұранов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Нұра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бөлімінің бастығы</w:t>
      </w:r>
      <w:r>
        <w:br/>
      </w:r>
      <w:r>
        <w:rPr>
          <w:rFonts w:ascii="Times New Roman"/>
          <w:b w:val="false"/>
          <w:i w:val="false"/>
          <w:color w:val="000000"/>
          <w:sz w:val="28"/>
        </w:rPr>
        <w:t>
</w:t>
      </w:r>
      <w:r>
        <w:rPr>
          <w:rFonts w:ascii="Times New Roman"/>
          <w:b w:val="false"/>
          <w:i/>
          <w:color w:val="000000"/>
          <w:sz w:val="28"/>
        </w:rPr>
        <w:t>      М. Мухамеджанова</w:t>
      </w:r>
      <w:r>
        <w:br/>
      </w:r>
      <w:r>
        <w:rPr>
          <w:rFonts w:ascii="Times New Roman"/>
          <w:b w:val="false"/>
          <w:i w:val="false"/>
          <w:color w:val="000000"/>
          <w:sz w:val="28"/>
        </w:rPr>
        <w:t>
</w:t>
      </w:r>
      <w:r>
        <w:rPr>
          <w:rFonts w:ascii="Times New Roman"/>
          <w:b w:val="false"/>
          <w:i w:val="false"/>
          <w:color w:val="000000"/>
          <w:sz w:val="28"/>
        </w:rPr>
        <w:t>      15 қыркүйек 2010 жыл</w:t>
      </w:r>
    </w:p>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мәслихатының</w:t>
      </w:r>
      <w:r>
        <w:br/>
      </w:r>
      <w:r>
        <w:rPr>
          <w:rFonts w:ascii="Times New Roman"/>
          <w:b w:val="false"/>
          <w:i w:val="false"/>
          <w:color w:val="000000"/>
          <w:sz w:val="28"/>
        </w:rPr>
        <w:t>
2010 жылғы 14 қыркүйектегі</w:t>
      </w:r>
      <w:r>
        <w:br/>
      </w:r>
      <w:r>
        <w:rPr>
          <w:rFonts w:ascii="Times New Roman"/>
          <w:b w:val="false"/>
          <w:i w:val="false"/>
          <w:color w:val="000000"/>
          <w:sz w:val="28"/>
        </w:rPr>
        <w:t>
29 сессиясының N 283 шешіміне</w:t>
      </w:r>
      <w:r>
        <w:br/>
      </w:r>
      <w:r>
        <w:rPr>
          <w:rFonts w:ascii="Times New Roman"/>
          <w:b w:val="false"/>
          <w:i w:val="false"/>
          <w:color w:val="000000"/>
          <w:sz w:val="28"/>
        </w:rPr>
        <w:t>
1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22 сессиясының N 231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620"/>
        <w:gridCol w:w="802"/>
        <w:gridCol w:w="761"/>
        <w:gridCol w:w="9160"/>
        <w:gridCol w:w="215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15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2114001</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254772</w:t>
            </w:r>
          </w:p>
        </w:tc>
      </w:tr>
      <w:tr>
        <w:trPr>
          <w:trHeight w:val="27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65608</w:t>
            </w:r>
          </w:p>
        </w:tc>
      </w:tr>
      <w:tr>
        <w:trPr>
          <w:trHeight w:val="28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65608</w:t>
            </w:r>
          </w:p>
        </w:tc>
      </w:tr>
      <w:tr>
        <w:trPr>
          <w:trHeight w:val="58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56183</w:t>
            </w:r>
          </w:p>
        </w:tc>
      </w:tr>
      <w:tr>
        <w:trPr>
          <w:trHeight w:val="60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7975</w:t>
            </w:r>
          </w:p>
        </w:tc>
      </w:tr>
      <w:tr>
        <w:trPr>
          <w:trHeight w:val="58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1450</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99325</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99325</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99325</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77245</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58810</w:t>
            </w:r>
          </w:p>
        </w:tc>
      </w:tr>
      <w:tr>
        <w:trPr>
          <w:trHeight w:val="57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57730</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1080</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2926</w:t>
            </w:r>
          </w:p>
        </w:tc>
      </w:tr>
      <w:tr>
        <w:trPr>
          <w:trHeight w:val="57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6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1750</w:t>
            </w:r>
          </w:p>
        </w:tc>
      </w:tr>
      <w:tr>
        <w:trPr>
          <w:trHeight w:val="93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w:t>
            </w:r>
          </w:p>
        </w:tc>
      </w:tr>
      <w:tr>
        <w:trPr>
          <w:trHeight w:val="9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w:t>
            </w:r>
          </w:p>
        </w:tc>
      </w:tr>
      <w:tr>
        <w:trPr>
          <w:trHeight w:val="88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w:t>
            </w:r>
          </w:p>
        </w:tc>
      </w:tr>
      <w:tr>
        <w:trPr>
          <w:trHeight w:val="33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11609</w:t>
            </w:r>
          </w:p>
        </w:tc>
      </w:tr>
      <w:tr>
        <w:trPr>
          <w:trHeight w:val="33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1804</w:t>
            </w:r>
          </w:p>
        </w:tc>
      </w:tr>
      <w:tr>
        <w:trPr>
          <w:trHeight w:val="34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9805</w:t>
            </w:r>
          </w:p>
        </w:tc>
      </w:tr>
      <w:tr>
        <w:trPr>
          <w:trHeight w:val="30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3900</w:t>
            </w:r>
          </w:p>
        </w:tc>
      </w:tr>
      <w:tr>
        <w:trPr>
          <w:trHeight w:val="30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3900</w:t>
            </w:r>
          </w:p>
        </w:tc>
      </w:tr>
      <w:tr>
        <w:trPr>
          <w:trHeight w:val="63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10284</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w:t>
            </w:r>
          </w:p>
        </w:tc>
      </w:tr>
      <w:tr>
        <w:trPr>
          <w:trHeight w:val="90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740</w:t>
            </w:r>
          </w:p>
        </w:tc>
      </w:tr>
      <w:tr>
        <w:trPr>
          <w:trHeight w:val="93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58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30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58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3524</w:t>
            </w:r>
          </w:p>
        </w:tc>
      </w:tr>
      <w:tr>
        <w:trPr>
          <w:trHeight w:val="33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w:t>
            </w:r>
          </w:p>
        </w:tc>
      </w:tr>
      <w:tr>
        <w:trPr>
          <w:trHeight w:val="60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1319</w:t>
            </w:r>
          </w:p>
        </w:tc>
      </w:tr>
      <w:tr>
        <w:trPr>
          <w:trHeight w:val="94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w:t>
            </w:r>
          </w:p>
        </w:tc>
      </w:tr>
      <w:tr>
        <w:trPr>
          <w:trHeight w:val="96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w:t>
            </w:r>
          </w:p>
        </w:tc>
      </w:tr>
      <w:tr>
        <w:trPr>
          <w:trHeight w:val="6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w:t>
            </w:r>
          </w:p>
        </w:tc>
      </w:tr>
      <w:tr>
        <w:trPr>
          <w:trHeight w:val="63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1713</w:t>
            </w:r>
          </w:p>
        </w:tc>
      </w:tr>
      <w:tr>
        <w:trPr>
          <w:trHeight w:val="123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2310</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2310</w:t>
            </w:r>
          </w:p>
        </w:tc>
      </w:tr>
      <w:tr>
        <w:trPr>
          <w:trHeight w:val="351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815</w:t>
            </w:r>
          </w:p>
        </w:tc>
      </w:tr>
      <w:tr>
        <w:trPr>
          <w:trHeight w:val="162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w:t>
            </w:r>
          </w:p>
        </w:tc>
      </w:tr>
      <w:tr>
        <w:trPr>
          <w:trHeight w:val="132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33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w:t>
            </w:r>
          </w:p>
        </w:tc>
      </w:tr>
      <w:tr>
        <w:trPr>
          <w:trHeight w:val="261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w:t>
            </w:r>
          </w:p>
        </w:tc>
      </w:tr>
      <w:tr>
        <w:trPr>
          <w:trHeight w:val="120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63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881</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w:t>
            </w:r>
          </w:p>
        </w:tc>
      </w:tr>
      <w:tr>
        <w:trPr>
          <w:trHeight w:val="37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w:t>
            </w:r>
          </w:p>
        </w:tc>
      </w:tr>
      <w:tr>
        <w:trPr>
          <w:trHeight w:val="39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w:t>
            </w:r>
          </w:p>
        </w:tc>
      </w:tr>
      <w:tr>
        <w:trPr>
          <w:trHeight w:val="94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w:t>
            </w:r>
          </w:p>
        </w:tc>
      </w:tr>
      <w:tr>
        <w:trPr>
          <w:trHeight w:val="94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w:t>
            </w:r>
          </w:p>
        </w:tc>
      </w:tr>
      <w:tr>
        <w:trPr>
          <w:trHeight w:val="69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441</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441</w:t>
            </w:r>
          </w:p>
        </w:tc>
      </w:tr>
      <w:tr>
        <w:trPr>
          <w:trHeight w:val="63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441</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4129</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4129</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4129</w:t>
            </w:r>
          </w:p>
        </w:tc>
      </w:tr>
      <w:tr>
        <w:trPr>
          <w:trHeight w:val="33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4129</w:t>
            </w:r>
          </w:p>
        </w:tc>
      </w:tr>
      <w:tr>
        <w:trPr>
          <w:trHeight w:val="33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1854219</w:t>
            </w:r>
          </w:p>
        </w:tc>
      </w:tr>
      <w:tr>
        <w:trPr>
          <w:trHeight w:val="34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1854219</w:t>
            </w:r>
          </w:p>
        </w:tc>
      </w:tr>
      <w:tr>
        <w:trPr>
          <w:trHeight w:val="33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1854219</w:t>
            </w:r>
          </w:p>
        </w:tc>
      </w:tr>
      <w:tr>
        <w:trPr>
          <w:trHeight w:val="34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215968</w:t>
            </w:r>
          </w:p>
        </w:tc>
      </w:tr>
      <w:tr>
        <w:trPr>
          <w:trHeight w:val="33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228355</w:t>
            </w:r>
          </w:p>
        </w:tc>
      </w:tr>
      <w:tr>
        <w:trPr>
          <w:trHeight w:val="48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1377196</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32700</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16023</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ішкі қарыздар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16023</w:t>
            </w:r>
          </w:p>
        </w:tc>
      </w:tr>
      <w:tr>
        <w:trPr>
          <w:trHeight w:val="315"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 келісім-шарттары</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16023</w:t>
            </w:r>
          </w:p>
        </w:tc>
      </w:tr>
      <w:tr>
        <w:trPr>
          <w:trHeight w:val="630" w:hRule="atLeast"/>
        </w:trPr>
        <w:tc>
          <w:tcPr>
            <w:tcW w:w="4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18"/>
        <w:gridCol w:w="799"/>
        <w:gridCol w:w="839"/>
        <w:gridCol w:w="8715"/>
        <w:gridCol w:w="217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17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6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0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2119093</w:t>
            </w:r>
          </w:p>
        </w:tc>
      </w:tr>
      <w:tr>
        <w:trPr>
          <w:trHeight w:val="39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221915</w:t>
            </w:r>
          </w:p>
        </w:tc>
      </w:tr>
      <w:tr>
        <w:trPr>
          <w:trHeight w:val="100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193783</w:t>
            </w:r>
          </w:p>
        </w:tc>
      </w:tr>
      <w:tr>
        <w:trPr>
          <w:trHeight w:val="6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10715</w:t>
            </w:r>
          </w:p>
        </w:tc>
      </w:tr>
      <w:tr>
        <w:trPr>
          <w:trHeight w:val="69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10715</w:t>
            </w:r>
          </w:p>
        </w:tc>
      </w:tr>
      <w:tr>
        <w:trPr>
          <w:trHeight w:val="6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31641</w:t>
            </w:r>
          </w:p>
        </w:tc>
      </w:tr>
      <w:tr>
        <w:trPr>
          <w:trHeight w:val="73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31641</w:t>
            </w:r>
          </w:p>
        </w:tc>
      </w:tr>
      <w:tr>
        <w:trPr>
          <w:trHeight w:val="106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151427</w:t>
            </w:r>
          </w:p>
        </w:tc>
      </w:tr>
      <w:tr>
        <w:trPr>
          <w:trHeight w:val="126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151427</w:t>
            </w:r>
          </w:p>
        </w:tc>
      </w:tr>
      <w:tr>
        <w:trPr>
          <w:trHeight w:val="40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18484</w:t>
            </w:r>
          </w:p>
        </w:tc>
      </w:tr>
      <w:tr>
        <w:trPr>
          <w:trHeight w:val="8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18484</w:t>
            </w:r>
          </w:p>
        </w:tc>
      </w:tr>
      <w:tr>
        <w:trPr>
          <w:trHeight w:val="10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10749</w:t>
            </w:r>
          </w:p>
        </w:tc>
      </w:tr>
      <w:tr>
        <w:trPr>
          <w:trHeight w:val="73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w:t>
            </w:r>
          </w:p>
        </w:tc>
      </w:tr>
      <w:tr>
        <w:trPr>
          <w:trHeight w:val="79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7447</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9648</w:t>
            </w:r>
          </w:p>
        </w:tc>
      </w:tr>
      <w:tr>
        <w:trPr>
          <w:trHeight w:val="6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9648</w:t>
            </w:r>
          </w:p>
        </w:tc>
      </w:tr>
      <w:tr>
        <w:trPr>
          <w:trHeight w:val="15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9648</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1389</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1389</w:t>
            </w:r>
          </w:p>
        </w:tc>
      </w:tr>
      <w:tr>
        <w:trPr>
          <w:trHeight w:val="6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1389</w:t>
            </w:r>
          </w:p>
        </w:tc>
      </w:tr>
      <w:tr>
        <w:trPr>
          <w:trHeight w:val="64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1191723</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15667</w:t>
            </w:r>
          </w:p>
        </w:tc>
      </w:tr>
      <w:tr>
        <w:trPr>
          <w:trHeight w:val="76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15667</w:t>
            </w:r>
          </w:p>
        </w:tc>
      </w:tr>
      <w:tr>
        <w:trPr>
          <w:trHeight w:val="6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15667</w:t>
            </w:r>
          </w:p>
        </w:tc>
      </w:tr>
      <w:tr>
        <w:trPr>
          <w:trHeight w:val="64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1136850</w:t>
            </w:r>
          </w:p>
        </w:tc>
      </w:tr>
      <w:tr>
        <w:trPr>
          <w:trHeight w:val="112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2545</w:t>
            </w:r>
          </w:p>
        </w:tc>
      </w:tr>
      <w:tr>
        <w:trPr>
          <w:trHeight w:val="106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2545</w:t>
            </w:r>
          </w:p>
        </w:tc>
      </w:tr>
      <w:tr>
        <w:trPr>
          <w:trHeight w:val="6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1134305</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1123821</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10484</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39206</w:t>
            </w:r>
          </w:p>
        </w:tc>
      </w:tr>
      <w:tr>
        <w:trPr>
          <w:trHeight w:val="63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39206</w:t>
            </w:r>
          </w:p>
        </w:tc>
      </w:tr>
      <w:tr>
        <w:trPr>
          <w:trHeight w:val="103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7245</w:t>
            </w:r>
          </w:p>
        </w:tc>
      </w:tr>
      <w:tr>
        <w:trPr>
          <w:trHeight w:val="10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31961</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88025</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76346</w:t>
            </w:r>
          </w:p>
        </w:tc>
      </w:tr>
      <w:tr>
        <w:trPr>
          <w:trHeight w:val="97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76346</w:t>
            </w:r>
          </w:p>
        </w:tc>
      </w:tr>
      <w:tr>
        <w:trPr>
          <w:trHeight w:val="37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15070</w:t>
            </w:r>
          </w:p>
        </w:tc>
      </w:tr>
      <w:tr>
        <w:trPr>
          <w:trHeight w:val="66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2820</w:t>
            </w:r>
          </w:p>
        </w:tc>
      </w:tr>
      <w:tr>
        <w:trPr>
          <w:trHeight w:val="4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6977</w:t>
            </w:r>
          </w:p>
        </w:tc>
      </w:tr>
      <w:tr>
        <w:trPr>
          <w:trHeight w:val="43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7906</w:t>
            </w:r>
          </w:p>
        </w:tc>
      </w:tr>
      <w:tr>
        <w:trPr>
          <w:trHeight w:val="70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3240</w:t>
            </w:r>
          </w:p>
        </w:tc>
      </w:tr>
      <w:tr>
        <w:trPr>
          <w:trHeight w:val="63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312</w:t>
            </w:r>
          </w:p>
        </w:tc>
      </w:tr>
      <w:tr>
        <w:trPr>
          <w:trHeight w:val="37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12534</w:t>
            </w:r>
          </w:p>
        </w:tc>
      </w:tr>
      <w:tr>
        <w:trPr>
          <w:trHeight w:val="4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 балаларға мемлекеттік жәрдемақылар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16061</w:t>
            </w:r>
          </w:p>
        </w:tc>
      </w:tr>
      <w:tr>
        <w:trPr>
          <w:trHeight w:val="126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5400</w:t>
            </w:r>
          </w:p>
        </w:tc>
      </w:tr>
      <w:tr>
        <w:trPr>
          <w:trHeight w:val="87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 үшін тамақтануына, тұруына, жол жүруіне арналған шығыстарын төлеуді қамтамасыз ету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w:t>
            </w:r>
          </w:p>
        </w:tc>
      </w:tr>
      <w:tr>
        <w:trPr>
          <w:trHeight w:val="94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кезенде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5711</w:t>
            </w:r>
          </w:p>
        </w:tc>
      </w:tr>
      <w:tr>
        <w:trPr>
          <w:trHeight w:val="7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11679</w:t>
            </w:r>
          </w:p>
        </w:tc>
      </w:tr>
      <w:tr>
        <w:trPr>
          <w:trHeight w:val="87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11679</w:t>
            </w:r>
          </w:p>
        </w:tc>
      </w:tr>
      <w:tr>
        <w:trPr>
          <w:trHeight w:val="157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10924</w:t>
            </w:r>
          </w:p>
        </w:tc>
      </w:tr>
      <w:tr>
        <w:trPr>
          <w:trHeight w:val="5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755</w:t>
            </w:r>
          </w:p>
        </w:tc>
      </w:tr>
      <w:tr>
        <w:trPr>
          <w:trHeight w:val="37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257337</w:t>
            </w:r>
          </w:p>
        </w:tc>
      </w:tr>
      <w:tr>
        <w:trPr>
          <w:trHeight w:val="34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47264</w:t>
            </w:r>
          </w:p>
        </w:tc>
      </w:tr>
      <w:tr>
        <w:trPr>
          <w:trHeight w:val="73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47264</w:t>
            </w:r>
          </w:p>
        </w:tc>
      </w:tr>
      <w:tr>
        <w:trPr>
          <w:trHeight w:val="7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43264</w:t>
            </w:r>
          </w:p>
        </w:tc>
      </w:tr>
      <w:tr>
        <w:trPr>
          <w:trHeight w:val="69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43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0</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192361</w:t>
            </w:r>
          </w:p>
        </w:tc>
      </w:tr>
      <w:tr>
        <w:trPr>
          <w:trHeight w:val="9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2156</w:t>
            </w:r>
          </w:p>
        </w:tc>
      </w:tr>
      <w:tr>
        <w:trPr>
          <w:trHeight w:val="70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2156</w:t>
            </w:r>
          </w:p>
        </w:tc>
      </w:tr>
      <w:tr>
        <w:trPr>
          <w:trHeight w:val="76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190205</w:t>
            </w:r>
          </w:p>
        </w:tc>
      </w:tr>
      <w:tr>
        <w:trPr>
          <w:trHeight w:val="37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190205</w:t>
            </w:r>
          </w:p>
        </w:tc>
      </w:tr>
      <w:tr>
        <w:trPr>
          <w:trHeight w:val="40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17712</w:t>
            </w:r>
          </w:p>
        </w:tc>
      </w:tr>
      <w:tr>
        <w:trPr>
          <w:trHeight w:val="100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17712</w:t>
            </w:r>
          </w:p>
        </w:tc>
      </w:tr>
      <w:tr>
        <w:trPr>
          <w:trHeight w:val="43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11855</w:t>
            </w:r>
          </w:p>
        </w:tc>
      </w:tr>
      <w:tr>
        <w:trPr>
          <w:trHeight w:val="36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5546</w:t>
            </w:r>
          </w:p>
        </w:tc>
      </w:tr>
      <w:tr>
        <w:trPr>
          <w:trHeight w:val="6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w:t>
            </w:r>
          </w:p>
        </w:tc>
      </w:tr>
      <w:tr>
        <w:trPr>
          <w:trHeight w:val="6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129924</w:t>
            </w:r>
          </w:p>
        </w:tc>
      </w:tr>
      <w:tr>
        <w:trPr>
          <w:trHeight w:val="4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62059</w:t>
            </w:r>
          </w:p>
        </w:tc>
      </w:tr>
      <w:tr>
        <w:trPr>
          <w:trHeight w:val="6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62059</w:t>
            </w:r>
          </w:p>
        </w:tc>
      </w:tr>
      <w:tr>
        <w:trPr>
          <w:trHeight w:val="43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62059</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2540</w:t>
            </w:r>
          </w:p>
        </w:tc>
      </w:tr>
      <w:tr>
        <w:trPr>
          <w:trHeight w:val="69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w:t>
            </w:r>
          </w:p>
        </w:tc>
      </w:tr>
      <w:tr>
        <w:trPr>
          <w:trHeight w:val="79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114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1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36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54569</w:t>
            </w:r>
          </w:p>
        </w:tc>
      </w:tr>
      <w:tr>
        <w:trPr>
          <w:trHeight w:val="73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47619</w:t>
            </w:r>
          </w:p>
        </w:tc>
      </w:tr>
      <w:tr>
        <w:trPr>
          <w:trHeight w:val="73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47619</w:t>
            </w:r>
          </w:p>
        </w:tc>
      </w:tr>
      <w:tr>
        <w:trPr>
          <w:trHeight w:val="64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6950</w:t>
            </w:r>
          </w:p>
        </w:tc>
      </w:tr>
      <w:tr>
        <w:trPr>
          <w:trHeight w:val="63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6660</w:t>
            </w:r>
          </w:p>
        </w:tc>
      </w:tr>
      <w:tr>
        <w:trPr>
          <w:trHeight w:val="66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w:t>
            </w:r>
          </w:p>
        </w:tc>
      </w:tr>
      <w:tr>
        <w:trPr>
          <w:trHeight w:val="10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10756</w:t>
            </w:r>
          </w:p>
        </w:tc>
      </w:tr>
      <w:tr>
        <w:trPr>
          <w:trHeight w:val="76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5875</w:t>
            </w:r>
          </w:p>
        </w:tc>
      </w:tr>
      <w:tr>
        <w:trPr>
          <w:trHeight w:val="10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5875</w:t>
            </w:r>
          </w:p>
        </w:tc>
      </w:tr>
      <w:tr>
        <w:trPr>
          <w:trHeight w:val="76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4881</w:t>
            </w:r>
          </w:p>
        </w:tc>
      </w:tr>
      <w:tr>
        <w:trPr>
          <w:trHeight w:val="135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4581</w:t>
            </w:r>
          </w:p>
        </w:tc>
      </w:tr>
      <w:tr>
        <w:trPr>
          <w:trHeight w:val="67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7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130850</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19175</w:t>
            </w:r>
          </w:p>
        </w:tc>
      </w:tr>
      <w:tr>
        <w:trPr>
          <w:trHeight w:val="73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2489</w:t>
            </w:r>
          </w:p>
        </w:tc>
      </w:tr>
      <w:tr>
        <w:trPr>
          <w:trHeight w:val="103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2489</w:t>
            </w:r>
          </w:p>
        </w:tc>
      </w:tr>
      <w:tr>
        <w:trPr>
          <w:trHeight w:val="76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16686</w:t>
            </w:r>
          </w:p>
        </w:tc>
      </w:tr>
      <w:tr>
        <w:trPr>
          <w:trHeight w:val="7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12730</w:t>
            </w:r>
          </w:p>
        </w:tc>
      </w:tr>
      <w:tr>
        <w:trPr>
          <w:trHeight w:val="7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3956</w:t>
            </w:r>
          </w:p>
        </w:tc>
      </w:tr>
      <w:tr>
        <w:trPr>
          <w:trHeight w:val="40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4875</w:t>
            </w:r>
          </w:p>
        </w:tc>
      </w:tr>
      <w:tr>
        <w:trPr>
          <w:trHeight w:val="70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4875</w:t>
            </w:r>
          </w:p>
        </w:tc>
      </w:tr>
      <w:tr>
        <w:trPr>
          <w:trHeight w:val="11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4875</w:t>
            </w:r>
          </w:p>
        </w:tc>
      </w:tr>
      <w:tr>
        <w:trPr>
          <w:trHeight w:val="10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106800</w:t>
            </w:r>
          </w:p>
        </w:tc>
      </w:tr>
      <w:tr>
        <w:trPr>
          <w:trHeight w:val="106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43984</w:t>
            </w:r>
          </w:p>
        </w:tc>
      </w:tr>
      <w:tr>
        <w:trPr>
          <w:trHeight w:val="135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43984</w:t>
            </w:r>
          </w:p>
        </w:tc>
      </w:tr>
      <w:tr>
        <w:trPr>
          <w:trHeight w:val="7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43396</w:t>
            </w:r>
          </w:p>
        </w:tc>
      </w:tr>
      <w:tr>
        <w:trPr>
          <w:trHeight w:val="160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43396</w:t>
            </w:r>
          </w:p>
        </w:tc>
      </w:tr>
      <w:tr>
        <w:trPr>
          <w:trHeight w:val="70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19420</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7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19420</w:t>
            </w:r>
          </w:p>
        </w:tc>
      </w:tr>
      <w:tr>
        <w:trPr>
          <w:trHeight w:val="6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5985</w:t>
            </w:r>
          </w:p>
        </w:tc>
      </w:tr>
      <w:tr>
        <w:trPr>
          <w:trHeight w:val="40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5985</w:t>
            </w:r>
          </w:p>
        </w:tc>
      </w:tr>
      <w:tr>
        <w:trPr>
          <w:trHeight w:val="75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5985</w:t>
            </w:r>
          </w:p>
        </w:tc>
      </w:tr>
      <w:tr>
        <w:trPr>
          <w:trHeight w:val="69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5985</w:t>
            </w:r>
          </w:p>
        </w:tc>
      </w:tr>
      <w:tr>
        <w:trPr>
          <w:trHeight w:val="37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19582</w:t>
            </w:r>
          </w:p>
        </w:tc>
      </w:tr>
      <w:tr>
        <w:trPr>
          <w:trHeight w:val="39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19582</w:t>
            </w:r>
          </w:p>
        </w:tc>
      </w:tr>
      <w:tr>
        <w:trPr>
          <w:trHeight w:val="99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19582</w:t>
            </w:r>
          </w:p>
        </w:tc>
      </w:tr>
      <w:tr>
        <w:trPr>
          <w:trHeight w:val="64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19582</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18924</w:t>
            </w:r>
          </w:p>
        </w:tc>
      </w:tr>
      <w:tr>
        <w:trPr>
          <w:trHeight w:val="6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3838</w:t>
            </w:r>
          </w:p>
        </w:tc>
      </w:tr>
      <w:tr>
        <w:trPr>
          <w:trHeight w:val="66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3838</w:t>
            </w:r>
          </w:p>
        </w:tc>
      </w:tr>
      <w:tr>
        <w:trPr>
          <w:trHeight w:val="96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3838</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15086</w:t>
            </w:r>
          </w:p>
        </w:tc>
      </w:tr>
      <w:tr>
        <w:trPr>
          <w:trHeight w:val="76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3928</w:t>
            </w:r>
          </w:p>
        </w:tc>
      </w:tr>
      <w:tr>
        <w:trPr>
          <w:trHeight w:val="73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3928</w:t>
            </w:r>
          </w:p>
        </w:tc>
      </w:tr>
      <w:tr>
        <w:trPr>
          <w:trHeight w:val="96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4840</w:t>
            </w:r>
          </w:p>
        </w:tc>
      </w:tr>
      <w:tr>
        <w:trPr>
          <w:trHeight w:val="135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4840</w:t>
            </w:r>
          </w:p>
        </w:tc>
      </w:tr>
      <w:tr>
        <w:trPr>
          <w:trHeight w:val="82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6318</w:t>
            </w:r>
          </w:p>
        </w:tc>
      </w:tr>
      <w:tr>
        <w:trPr>
          <w:trHeight w:val="66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6318</w:t>
            </w:r>
          </w:p>
        </w:tc>
      </w:tr>
      <w:tr>
        <w:trPr>
          <w:trHeight w:val="37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53404</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53404</w:t>
            </w:r>
          </w:p>
        </w:tc>
      </w:tr>
      <w:tr>
        <w:trPr>
          <w:trHeight w:val="73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53404</w:t>
            </w:r>
          </w:p>
        </w:tc>
      </w:tr>
      <w:tr>
        <w:trPr>
          <w:trHeight w:val="9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r>
      <w:tr>
        <w:trPr>
          <w:trHeight w:val="9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53303</w:t>
            </w:r>
          </w:p>
        </w:tc>
      </w:tr>
      <w:tr>
        <w:trPr>
          <w:trHeight w:val="37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III. Таза бюджеттік несиелеу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16023</w:t>
            </w:r>
          </w:p>
        </w:tc>
      </w:tr>
      <w:tr>
        <w:trPr>
          <w:trHeight w:val="4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16023</w:t>
            </w:r>
          </w:p>
        </w:tc>
      </w:tr>
      <w:tr>
        <w:trPr>
          <w:trHeight w:val="34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 өтеу</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94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16023</w:t>
            </w:r>
          </w:p>
        </w:tc>
      </w:tr>
      <w:tr>
        <w:trPr>
          <w:trHeight w:val="34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16023</w:t>
            </w:r>
          </w:p>
        </w:tc>
      </w:tr>
      <w:tr>
        <w:trPr>
          <w:trHeight w:val="7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16023</w:t>
            </w:r>
          </w:p>
        </w:tc>
      </w:tr>
      <w:tr>
        <w:trPr>
          <w:trHeight w:val="97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16023</w:t>
            </w:r>
          </w:p>
        </w:tc>
      </w:tr>
      <w:tr>
        <w:trPr>
          <w:trHeight w:val="63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IV. Қаржылық активтерімен операция бойынша сальдо</w:t>
            </w:r>
          </w:p>
        </w:tc>
        <w:tc>
          <w:tcPr>
            <w:tcW w:w="217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активтерін сатып алу</w:t>
            </w:r>
          </w:p>
        </w:tc>
        <w:tc>
          <w:tcPr>
            <w:tcW w:w="217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7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Бюджеттің дефициті (профициті)</w:t>
            </w:r>
          </w:p>
        </w:tc>
        <w:tc>
          <w:tcPr>
            <w:tcW w:w="217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-21115</w:t>
            </w:r>
          </w:p>
        </w:tc>
      </w:tr>
      <w:tr>
        <w:trPr>
          <w:trHeight w:val="63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 Дефицитті қаржыландыру (профицитті пайдалану)</w:t>
            </w:r>
          </w:p>
        </w:tc>
        <w:tc>
          <w:tcPr>
            <w:tcW w:w="217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21115</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 түсімдері</w:t>
            </w:r>
          </w:p>
        </w:tc>
        <w:tc>
          <w:tcPr>
            <w:tcW w:w="217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16023</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қарыздарды өтеу</w:t>
            </w:r>
          </w:p>
        </w:tc>
        <w:tc>
          <w:tcPr>
            <w:tcW w:w="217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217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5092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мәслихатының</w:t>
      </w:r>
      <w:r>
        <w:br/>
      </w:r>
      <w:r>
        <w:rPr>
          <w:rFonts w:ascii="Times New Roman"/>
          <w:b w:val="false"/>
          <w:i w:val="false"/>
          <w:color w:val="000000"/>
          <w:sz w:val="28"/>
        </w:rPr>
        <w:t>
2010 жылғы 14 қыркүйектегі</w:t>
      </w:r>
      <w:r>
        <w:br/>
      </w:r>
      <w:r>
        <w:rPr>
          <w:rFonts w:ascii="Times New Roman"/>
          <w:b w:val="false"/>
          <w:i w:val="false"/>
          <w:color w:val="000000"/>
          <w:sz w:val="28"/>
        </w:rPr>
        <w:t>
29 сессиясының N 283 шешіміне</w:t>
      </w:r>
      <w:r>
        <w:br/>
      </w:r>
      <w:r>
        <w:rPr>
          <w:rFonts w:ascii="Times New Roman"/>
          <w:b w:val="false"/>
          <w:i w:val="false"/>
          <w:color w:val="000000"/>
          <w:sz w:val="28"/>
        </w:rPr>
        <w:t>
2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22 сессиясының N 231 шешіміне</w:t>
      </w:r>
      <w:r>
        <w:br/>
      </w:r>
      <w:r>
        <w:rPr>
          <w:rFonts w:ascii="Times New Roman"/>
          <w:b w:val="false"/>
          <w:i w:val="false"/>
          <w:color w:val="000000"/>
          <w:sz w:val="28"/>
        </w:rPr>
        <w:t>
6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Киевка кентінің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38"/>
        <w:gridCol w:w="859"/>
        <w:gridCol w:w="819"/>
        <w:gridCol w:w="8556"/>
        <w:gridCol w:w="2230"/>
      </w:tblGrid>
      <w:tr>
        <w:trPr>
          <w:trHeight w:val="5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23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47125</w:t>
            </w:r>
          </w:p>
        </w:tc>
      </w:tr>
      <w:tr>
        <w:trPr>
          <w:trHeight w:val="30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11883</w:t>
            </w:r>
          </w:p>
        </w:tc>
      </w:tr>
      <w:tr>
        <w:trPr>
          <w:trHeight w:val="6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11883</w:t>
            </w:r>
          </w:p>
        </w:tc>
      </w:tr>
      <w:tr>
        <w:trPr>
          <w:trHeight w:val="90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11883</w:t>
            </w:r>
          </w:p>
        </w:tc>
      </w:tr>
      <w:tr>
        <w:trPr>
          <w:trHeight w:val="94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11883</w:t>
            </w:r>
          </w:p>
        </w:tc>
      </w:tr>
      <w:tr>
        <w:trPr>
          <w:trHeight w:val="30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5118</w:t>
            </w:r>
          </w:p>
        </w:tc>
      </w:tr>
      <w:tr>
        <w:trPr>
          <w:trHeight w:val="30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5118</w:t>
            </w:r>
          </w:p>
        </w:tc>
      </w:tr>
      <w:tr>
        <w:trPr>
          <w:trHeight w:val="70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5118</w:t>
            </w:r>
          </w:p>
        </w:tc>
      </w:tr>
      <w:tr>
        <w:trPr>
          <w:trHeight w:val="30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4807</w:t>
            </w:r>
          </w:p>
        </w:tc>
      </w:tr>
      <w:tr>
        <w:trPr>
          <w:trHeight w:val="100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w:t>
            </w:r>
          </w:p>
        </w:tc>
      </w:tr>
      <w:tr>
        <w:trPr>
          <w:trHeight w:val="100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30124</w:t>
            </w:r>
          </w:p>
        </w:tc>
      </w:tr>
      <w:tr>
        <w:trPr>
          <w:trHeight w:val="88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30124</w:t>
            </w:r>
          </w:p>
        </w:tc>
      </w:tr>
      <w:tr>
        <w:trPr>
          <w:trHeight w:val="70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30124</w:t>
            </w:r>
          </w:p>
        </w:tc>
      </w:tr>
      <w:tr>
        <w:trPr>
          <w:trHeight w:val="136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30124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3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7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Шұбаркөл кентінің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720"/>
        <w:gridCol w:w="821"/>
        <w:gridCol w:w="821"/>
        <w:gridCol w:w="8662"/>
        <w:gridCol w:w="2196"/>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19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7418</w:t>
            </w:r>
          </w:p>
        </w:tc>
      </w:tr>
      <w:tr>
        <w:trPr>
          <w:trHeight w:val="30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6292</w:t>
            </w:r>
          </w:p>
        </w:tc>
      </w:tr>
      <w:tr>
        <w:trPr>
          <w:trHeight w:val="67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6292</w:t>
            </w:r>
          </w:p>
        </w:tc>
      </w:tr>
      <w:tr>
        <w:trPr>
          <w:trHeight w:val="69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6292</w:t>
            </w:r>
          </w:p>
        </w:tc>
      </w:tr>
      <w:tr>
        <w:trPr>
          <w:trHeight w:val="94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6292</w:t>
            </w:r>
          </w:p>
        </w:tc>
      </w:tr>
      <w:tr>
        <w:trPr>
          <w:trHeight w:val="30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726</w:t>
            </w:r>
          </w:p>
        </w:tc>
      </w:tr>
      <w:tr>
        <w:trPr>
          <w:trHeight w:val="30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726</w:t>
            </w:r>
          </w:p>
        </w:tc>
      </w:tr>
      <w:tr>
        <w:trPr>
          <w:trHeight w:val="67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726</w:t>
            </w:r>
          </w:p>
        </w:tc>
      </w:tr>
      <w:tr>
        <w:trPr>
          <w:trHeight w:val="30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726</w:t>
            </w:r>
          </w:p>
        </w:tc>
      </w:tr>
      <w:tr>
        <w:trPr>
          <w:trHeight w:val="100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90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76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138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4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8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Пржевал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700"/>
        <w:gridCol w:w="801"/>
        <w:gridCol w:w="801"/>
        <w:gridCol w:w="8682"/>
        <w:gridCol w:w="2196"/>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19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9089</w:t>
            </w:r>
          </w:p>
        </w:tc>
      </w:tr>
      <w:tr>
        <w:trPr>
          <w:trHeight w:val="30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5715</w:t>
            </w:r>
          </w:p>
        </w:tc>
      </w:tr>
      <w:tr>
        <w:trPr>
          <w:trHeight w:val="67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5715</w:t>
            </w:r>
          </w:p>
        </w:tc>
      </w:tr>
      <w:tr>
        <w:trPr>
          <w:trHeight w:val="64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5715</w:t>
            </w:r>
          </w:p>
        </w:tc>
      </w:tr>
      <w:tr>
        <w:trPr>
          <w:trHeight w:val="94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5715</w:t>
            </w:r>
          </w:p>
        </w:tc>
      </w:tr>
      <w:tr>
        <w:trPr>
          <w:trHeight w:val="30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w:t>
            </w:r>
          </w:p>
        </w:tc>
      </w:tr>
      <w:tr>
        <w:trPr>
          <w:trHeight w:val="30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w:t>
            </w:r>
          </w:p>
        </w:tc>
      </w:tr>
      <w:tr>
        <w:trPr>
          <w:trHeight w:val="67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w:t>
            </w:r>
          </w:p>
        </w:tc>
      </w:tr>
      <w:tr>
        <w:trPr>
          <w:trHeight w:val="30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w:t>
            </w:r>
          </w:p>
        </w:tc>
      </w:tr>
      <w:tr>
        <w:trPr>
          <w:trHeight w:val="100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3136</w:t>
            </w:r>
          </w:p>
        </w:tc>
      </w:tr>
      <w:tr>
        <w:trPr>
          <w:trHeight w:val="96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3136</w:t>
            </w:r>
          </w:p>
        </w:tc>
      </w:tr>
      <w:tr>
        <w:trPr>
          <w:trHeight w:val="66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3136</w:t>
            </w:r>
          </w:p>
        </w:tc>
      </w:tr>
      <w:tr>
        <w:trPr>
          <w:trHeight w:val="130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5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9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Тассуат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680"/>
        <w:gridCol w:w="782"/>
        <w:gridCol w:w="944"/>
        <w:gridCol w:w="8594"/>
        <w:gridCol w:w="2200"/>
      </w:tblGrid>
      <w:tr>
        <w:trPr>
          <w:trHeight w:val="5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20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8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6674</w:t>
            </w:r>
          </w:p>
        </w:tc>
      </w:tr>
      <w:tr>
        <w:trPr>
          <w:trHeight w:val="30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6290</w:t>
            </w:r>
          </w:p>
        </w:tc>
      </w:tr>
      <w:tr>
        <w:trPr>
          <w:trHeight w:val="6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6290</w:t>
            </w:r>
          </w:p>
        </w:tc>
      </w:tr>
      <w:tr>
        <w:trPr>
          <w:trHeight w:val="6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6290</w:t>
            </w:r>
          </w:p>
        </w:tc>
      </w:tr>
      <w:tr>
        <w:trPr>
          <w:trHeight w:val="94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6290</w:t>
            </w:r>
          </w:p>
        </w:tc>
      </w:tr>
      <w:tr>
        <w:trPr>
          <w:trHeight w:val="30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w:t>
            </w:r>
          </w:p>
        </w:tc>
      </w:tr>
      <w:tr>
        <w:trPr>
          <w:trHeight w:val="30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w:t>
            </w:r>
          </w:p>
        </w:tc>
      </w:tr>
      <w:tr>
        <w:trPr>
          <w:trHeight w:val="6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w:t>
            </w:r>
          </w:p>
        </w:tc>
      </w:tr>
      <w:tr>
        <w:trPr>
          <w:trHeight w:val="30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6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10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Майоровка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636"/>
        <w:gridCol w:w="817"/>
        <w:gridCol w:w="777"/>
        <w:gridCol w:w="8706"/>
        <w:gridCol w:w="2368"/>
      </w:tblGrid>
      <w:tr>
        <w:trPr>
          <w:trHeight w:val="54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36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5568</w:t>
            </w:r>
          </w:p>
        </w:tc>
      </w:tr>
      <w:tr>
        <w:trPr>
          <w:trHeight w:val="30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5174</w:t>
            </w:r>
          </w:p>
        </w:tc>
      </w:tr>
      <w:tr>
        <w:trPr>
          <w:trHeight w:val="6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5174</w:t>
            </w:r>
          </w:p>
        </w:tc>
      </w:tr>
      <w:tr>
        <w:trPr>
          <w:trHeight w:val="72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5174</w:t>
            </w:r>
          </w:p>
        </w:tc>
      </w:tr>
      <w:tr>
        <w:trPr>
          <w:trHeight w:val="94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5174</w:t>
            </w:r>
          </w:p>
        </w:tc>
      </w:tr>
      <w:tr>
        <w:trPr>
          <w:trHeight w:val="30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w:t>
            </w:r>
          </w:p>
        </w:tc>
      </w:tr>
      <w:tr>
        <w:trPr>
          <w:trHeight w:val="30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w:t>
            </w:r>
          </w:p>
        </w:tc>
      </w:tr>
      <w:tr>
        <w:trPr>
          <w:trHeight w:val="72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w:t>
            </w:r>
          </w:p>
        </w:tc>
      </w:tr>
      <w:tr>
        <w:trPr>
          <w:trHeight w:val="30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7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11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Шахтер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539"/>
        <w:gridCol w:w="822"/>
        <w:gridCol w:w="883"/>
        <w:gridCol w:w="8654"/>
        <w:gridCol w:w="2301"/>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30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7257</w:t>
            </w:r>
          </w:p>
        </w:tc>
      </w:tr>
      <w:tr>
        <w:trPr>
          <w:trHeight w:val="3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5989</w:t>
            </w:r>
          </w:p>
        </w:tc>
      </w:tr>
      <w:tr>
        <w:trPr>
          <w:trHeight w:val="6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5989</w:t>
            </w:r>
          </w:p>
        </w:tc>
      </w:tr>
      <w:tr>
        <w:trPr>
          <w:trHeight w:val="9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5989</w:t>
            </w:r>
          </w:p>
        </w:tc>
      </w:tr>
      <w:tr>
        <w:trPr>
          <w:trHeight w:val="94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5989</w:t>
            </w:r>
          </w:p>
        </w:tc>
      </w:tr>
      <w:tr>
        <w:trPr>
          <w:trHeight w:val="3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1268</w:t>
            </w:r>
          </w:p>
        </w:tc>
      </w:tr>
      <w:tr>
        <w:trPr>
          <w:trHeight w:val="3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1268</w:t>
            </w:r>
          </w:p>
        </w:tc>
      </w:tr>
      <w:tr>
        <w:trPr>
          <w:trHeight w:val="9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1268</w:t>
            </w:r>
          </w:p>
        </w:tc>
      </w:tr>
      <w:tr>
        <w:trPr>
          <w:trHeight w:val="3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8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12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Изенді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598"/>
        <w:gridCol w:w="779"/>
        <w:gridCol w:w="921"/>
        <w:gridCol w:w="8609"/>
        <w:gridCol w:w="2294"/>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29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6632</w:t>
            </w:r>
          </w:p>
        </w:tc>
      </w:tr>
      <w:tr>
        <w:trPr>
          <w:trHeight w:val="3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5822</w:t>
            </w:r>
          </w:p>
        </w:tc>
      </w:tr>
      <w:tr>
        <w:trPr>
          <w:trHeight w:val="67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5822</w:t>
            </w:r>
          </w:p>
        </w:tc>
      </w:tr>
      <w:tr>
        <w:trPr>
          <w:trHeight w:val="9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5822</w:t>
            </w:r>
          </w:p>
        </w:tc>
      </w:tr>
      <w:tr>
        <w:trPr>
          <w:trHeight w:val="94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5822</w:t>
            </w:r>
          </w:p>
        </w:tc>
      </w:tr>
      <w:tr>
        <w:trPr>
          <w:trHeight w:val="3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w:t>
            </w:r>
          </w:p>
        </w:tc>
      </w:tr>
      <w:tr>
        <w:trPr>
          <w:trHeight w:val="3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w:t>
            </w:r>
          </w:p>
        </w:tc>
      </w:tr>
      <w:tr>
        <w:trPr>
          <w:trHeight w:val="9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w:t>
            </w:r>
          </w:p>
        </w:tc>
      </w:tr>
      <w:tr>
        <w:trPr>
          <w:trHeight w:val="9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w:t>
            </w:r>
          </w:p>
        </w:tc>
      </w:tr>
      <w:tr>
        <w:trPr>
          <w:trHeight w:val="3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w:t>
            </w:r>
          </w:p>
        </w:tc>
      </w:tr>
      <w:tr>
        <w:trPr>
          <w:trHeight w:val="3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w:t>
            </w:r>
          </w:p>
        </w:tc>
      </w:tr>
      <w:tr>
        <w:trPr>
          <w:trHeight w:val="9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w:t>
            </w:r>
          </w:p>
        </w:tc>
      </w:tr>
      <w:tr>
        <w:trPr>
          <w:trHeight w:val="3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9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13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Ахметауыл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599"/>
        <w:gridCol w:w="802"/>
        <w:gridCol w:w="822"/>
        <w:gridCol w:w="8655"/>
        <w:gridCol w:w="2341"/>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34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3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6259</w:t>
            </w:r>
          </w:p>
        </w:tc>
      </w:tr>
      <w:tr>
        <w:trPr>
          <w:trHeight w:val="3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3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5880</w:t>
            </w:r>
          </w:p>
        </w:tc>
      </w:tr>
      <w:tr>
        <w:trPr>
          <w:trHeight w:val="6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5880</w:t>
            </w:r>
          </w:p>
        </w:tc>
      </w:tr>
      <w:tr>
        <w:trPr>
          <w:trHeight w:val="9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5880</w:t>
            </w:r>
          </w:p>
        </w:tc>
      </w:tr>
      <w:tr>
        <w:trPr>
          <w:trHeight w:val="94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5880</w:t>
            </w:r>
          </w:p>
        </w:tc>
      </w:tr>
      <w:tr>
        <w:trPr>
          <w:trHeight w:val="3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3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w:t>
            </w:r>
          </w:p>
        </w:tc>
      </w:tr>
      <w:tr>
        <w:trPr>
          <w:trHeight w:val="3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3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w:t>
            </w:r>
          </w:p>
        </w:tc>
      </w:tr>
      <w:tr>
        <w:trPr>
          <w:trHeight w:val="9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w:t>
            </w:r>
          </w:p>
        </w:tc>
      </w:tr>
      <w:tr>
        <w:trPr>
          <w:trHeight w:val="3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3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10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14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Құланөтпес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562"/>
        <w:gridCol w:w="807"/>
        <w:gridCol w:w="827"/>
        <w:gridCol w:w="8786"/>
        <w:gridCol w:w="2294"/>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29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5633</w:t>
            </w:r>
          </w:p>
        </w:tc>
      </w:tr>
      <w:tr>
        <w:trPr>
          <w:trHeight w:val="300" w:hRule="atLeast"/>
        </w:trPr>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3945</w:t>
            </w:r>
          </w:p>
        </w:tc>
      </w:tr>
      <w:tr>
        <w:trPr>
          <w:trHeight w:val="675" w:hRule="atLeast"/>
        </w:trPr>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3945</w:t>
            </w:r>
          </w:p>
        </w:tc>
      </w:tr>
      <w:tr>
        <w:trPr>
          <w:trHeight w:val="615" w:hRule="atLeast"/>
        </w:trPr>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3945</w:t>
            </w:r>
          </w:p>
        </w:tc>
      </w:tr>
      <w:tr>
        <w:trPr>
          <w:trHeight w:val="945" w:hRule="atLeast"/>
        </w:trPr>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3945</w:t>
            </w:r>
          </w:p>
        </w:tc>
      </w:tr>
      <w:tr>
        <w:trPr>
          <w:trHeight w:val="300" w:hRule="atLeast"/>
        </w:trPr>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1188</w:t>
            </w:r>
          </w:p>
        </w:tc>
      </w:tr>
      <w:tr>
        <w:trPr>
          <w:trHeight w:val="300" w:hRule="atLeast"/>
        </w:trPr>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1188</w:t>
            </w:r>
          </w:p>
        </w:tc>
      </w:tr>
      <w:tr>
        <w:trPr>
          <w:trHeight w:val="900" w:hRule="atLeast"/>
        </w:trPr>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1188</w:t>
            </w:r>
          </w:p>
        </w:tc>
      </w:tr>
      <w:tr>
        <w:trPr>
          <w:trHeight w:val="300" w:hRule="atLeast"/>
        </w:trPr>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w:t>
            </w:r>
          </w:p>
        </w:tc>
      </w:tr>
      <w:tr>
        <w:trPr>
          <w:trHeight w:val="300" w:hRule="atLeast"/>
        </w:trPr>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1046</w:t>
            </w:r>
          </w:p>
        </w:tc>
      </w:tr>
      <w:tr>
        <w:trPr>
          <w:trHeight w:val="1005" w:hRule="atLeast"/>
        </w:trPr>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960" w:hRule="atLeast"/>
        </w:trPr>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660" w:hRule="atLeast"/>
        </w:trPr>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320" w:hRule="atLeast"/>
        </w:trPr>
        <w:tc>
          <w:tcPr>
            <w:tcW w:w="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мәслихатының</w:t>
      </w:r>
      <w:r>
        <w:br/>
      </w:r>
      <w:r>
        <w:rPr>
          <w:rFonts w:ascii="Times New Roman"/>
          <w:b w:val="false"/>
          <w:i w:val="false"/>
          <w:color w:val="000000"/>
          <w:sz w:val="28"/>
        </w:rPr>
        <w:t>
2010 жылғы 14 қыркүйектегі</w:t>
      </w:r>
      <w:r>
        <w:br/>
      </w:r>
      <w:r>
        <w:rPr>
          <w:rFonts w:ascii="Times New Roman"/>
          <w:b w:val="false"/>
          <w:i w:val="false"/>
          <w:color w:val="000000"/>
          <w:sz w:val="28"/>
        </w:rPr>
        <w:t>
29 сессиясының N 283 шешіміне</w:t>
      </w:r>
      <w:r>
        <w:br/>
      </w:r>
      <w:r>
        <w:rPr>
          <w:rFonts w:ascii="Times New Roman"/>
          <w:b w:val="false"/>
          <w:i w:val="false"/>
          <w:color w:val="000000"/>
          <w:sz w:val="28"/>
        </w:rPr>
        <w:t>
11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22 сессиясының N 231 шешіміне</w:t>
      </w:r>
      <w:r>
        <w:br/>
      </w:r>
      <w:r>
        <w:rPr>
          <w:rFonts w:ascii="Times New Roman"/>
          <w:b w:val="false"/>
          <w:i w:val="false"/>
          <w:color w:val="000000"/>
          <w:sz w:val="28"/>
        </w:rPr>
        <w:t>
15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Жараспай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719"/>
        <w:gridCol w:w="820"/>
        <w:gridCol w:w="880"/>
        <w:gridCol w:w="8508"/>
        <w:gridCol w:w="2294"/>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29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6938</w:t>
            </w:r>
          </w:p>
        </w:tc>
      </w:tr>
      <w:tr>
        <w:trPr>
          <w:trHeight w:val="30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5200</w:t>
            </w:r>
          </w:p>
        </w:tc>
      </w:tr>
      <w:tr>
        <w:trPr>
          <w:trHeight w:val="67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5200</w:t>
            </w:r>
          </w:p>
        </w:tc>
      </w:tr>
      <w:tr>
        <w:trPr>
          <w:trHeight w:val="90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5200</w:t>
            </w:r>
          </w:p>
        </w:tc>
      </w:tr>
      <w:tr>
        <w:trPr>
          <w:trHeight w:val="94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5200</w:t>
            </w:r>
          </w:p>
        </w:tc>
      </w:tr>
      <w:tr>
        <w:trPr>
          <w:trHeight w:val="30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1738</w:t>
            </w:r>
          </w:p>
        </w:tc>
      </w:tr>
      <w:tr>
        <w:trPr>
          <w:trHeight w:val="30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1738</w:t>
            </w:r>
          </w:p>
        </w:tc>
      </w:tr>
      <w:tr>
        <w:trPr>
          <w:trHeight w:val="90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1738</w:t>
            </w:r>
          </w:p>
        </w:tc>
      </w:tr>
      <w:tr>
        <w:trPr>
          <w:trHeight w:val="45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w:t>
            </w:r>
          </w:p>
        </w:tc>
      </w:tr>
      <w:tr>
        <w:trPr>
          <w:trHeight w:val="6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12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16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Көбетей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679"/>
        <w:gridCol w:w="821"/>
        <w:gridCol w:w="821"/>
        <w:gridCol w:w="8803"/>
        <w:gridCol w:w="2136"/>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13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6049</w:t>
            </w:r>
          </w:p>
        </w:tc>
      </w:tr>
      <w:tr>
        <w:trPr>
          <w:trHeight w:val="30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5656</w:t>
            </w:r>
          </w:p>
        </w:tc>
      </w:tr>
      <w:tr>
        <w:trPr>
          <w:trHeight w:val="67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5656</w:t>
            </w:r>
          </w:p>
        </w:tc>
      </w:tr>
      <w:tr>
        <w:trPr>
          <w:trHeight w:val="90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5656</w:t>
            </w:r>
          </w:p>
        </w:tc>
      </w:tr>
      <w:tr>
        <w:trPr>
          <w:trHeight w:val="94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5656</w:t>
            </w:r>
          </w:p>
        </w:tc>
      </w:tr>
      <w:tr>
        <w:trPr>
          <w:trHeight w:val="30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w:t>
            </w:r>
          </w:p>
        </w:tc>
      </w:tr>
      <w:tr>
        <w:trPr>
          <w:trHeight w:val="30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w:t>
            </w:r>
          </w:p>
        </w:tc>
      </w:tr>
      <w:tr>
        <w:trPr>
          <w:trHeight w:val="90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w:t>
            </w:r>
          </w:p>
        </w:tc>
      </w:tr>
      <w:tr>
        <w:trPr>
          <w:trHeight w:val="37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13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17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Балықтыкөл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678"/>
        <w:gridCol w:w="779"/>
        <w:gridCol w:w="820"/>
        <w:gridCol w:w="8791"/>
        <w:gridCol w:w="219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19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5954</w:t>
            </w:r>
          </w:p>
        </w:tc>
      </w:tr>
      <w:tr>
        <w:trPr>
          <w:trHeight w:val="3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5922</w:t>
            </w:r>
          </w:p>
        </w:tc>
      </w:tr>
      <w:tr>
        <w:trPr>
          <w:trHeight w:val="67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5922</w:t>
            </w:r>
          </w:p>
        </w:tc>
      </w:tr>
      <w:tr>
        <w:trPr>
          <w:trHeight w:val="9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5922</w:t>
            </w:r>
          </w:p>
        </w:tc>
      </w:tr>
      <w:tr>
        <w:trPr>
          <w:trHeight w:val="94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5922</w:t>
            </w:r>
          </w:p>
        </w:tc>
      </w:tr>
      <w:tr>
        <w:trPr>
          <w:trHeight w:val="3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r>
      <w:tr>
        <w:trPr>
          <w:trHeight w:val="3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r>
      <w:tr>
        <w:trPr>
          <w:trHeight w:val="9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r>
      <w:tr>
        <w:trPr>
          <w:trHeight w:val="3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14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18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Ақмешіт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638"/>
        <w:gridCol w:w="779"/>
        <w:gridCol w:w="800"/>
        <w:gridCol w:w="8851"/>
        <w:gridCol w:w="219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19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6588</w:t>
            </w:r>
          </w:p>
        </w:tc>
      </w:tr>
      <w:tr>
        <w:trPr>
          <w:trHeight w:val="3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6326</w:t>
            </w:r>
          </w:p>
        </w:tc>
      </w:tr>
      <w:tr>
        <w:trPr>
          <w:trHeight w:val="67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6326</w:t>
            </w:r>
          </w:p>
        </w:tc>
      </w:tr>
      <w:tr>
        <w:trPr>
          <w:trHeight w:val="9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6326</w:t>
            </w:r>
          </w:p>
        </w:tc>
      </w:tr>
      <w:tr>
        <w:trPr>
          <w:trHeight w:val="94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6326</w:t>
            </w:r>
          </w:p>
        </w:tc>
      </w:tr>
      <w:tr>
        <w:trPr>
          <w:trHeight w:val="3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r>
      <w:tr>
        <w:trPr>
          <w:trHeight w:val="3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r>
      <w:tr>
        <w:trPr>
          <w:trHeight w:val="82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r>
      <w:tr>
        <w:trPr>
          <w:trHeight w:val="69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15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19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Байтуған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677"/>
        <w:gridCol w:w="819"/>
        <w:gridCol w:w="859"/>
        <w:gridCol w:w="8798"/>
        <w:gridCol w:w="2190"/>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19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7504</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5705</w:t>
            </w:r>
          </w:p>
        </w:tc>
      </w:tr>
      <w:tr>
        <w:trPr>
          <w:trHeight w:val="6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5705</w:t>
            </w:r>
          </w:p>
        </w:tc>
      </w:tr>
      <w:tr>
        <w:trPr>
          <w:trHeight w:val="9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5705</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5705</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1799</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1799</w:t>
            </w:r>
          </w:p>
        </w:tc>
      </w:tr>
      <w:tr>
        <w:trPr>
          <w:trHeight w:val="9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1799</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16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20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 Мынбаев атындағы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598"/>
        <w:gridCol w:w="820"/>
        <w:gridCol w:w="779"/>
        <w:gridCol w:w="8851"/>
        <w:gridCol w:w="219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19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7056</w:t>
            </w:r>
          </w:p>
        </w:tc>
      </w:tr>
      <w:tr>
        <w:trPr>
          <w:trHeight w:val="3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6369</w:t>
            </w:r>
          </w:p>
        </w:tc>
      </w:tr>
      <w:tr>
        <w:trPr>
          <w:trHeight w:val="67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6369</w:t>
            </w:r>
          </w:p>
        </w:tc>
      </w:tr>
      <w:tr>
        <w:trPr>
          <w:trHeight w:val="9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6369</w:t>
            </w:r>
          </w:p>
        </w:tc>
      </w:tr>
      <w:tr>
        <w:trPr>
          <w:trHeight w:val="94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6369</w:t>
            </w:r>
          </w:p>
        </w:tc>
      </w:tr>
      <w:tr>
        <w:trPr>
          <w:trHeight w:val="3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w:t>
            </w:r>
          </w:p>
        </w:tc>
      </w:tr>
      <w:tr>
        <w:trPr>
          <w:trHeight w:val="3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w:t>
            </w:r>
          </w:p>
        </w:tc>
      </w:tr>
      <w:tr>
        <w:trPr>
          <w:trHeight w:val="9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w:t>
            </w:r>
          </w:p>
        </w:tc>
      </w:tr>
      <w:tr>
        <w:trPr>
          <w:trHeight w:val="30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17 қосымшасы</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21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Кертенді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618"/>
        <w:gridCol w:w="860"/>
        <w:gridCol w:w="779"/>
        <w:gridCol w:w="8852"/>
        <w:gridCol w:w="219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19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7538</w:t>
            </w:r>
          </w:p>
        </w:tc>
      </w:tr>
      <w:tr>
        <w:trPr>
          <w:trHeight w:val="30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5752</w:t>
            </w:r>
          </w:p>
        </w:tc>
      </w:tr>
      <w:tr>
        <w:trPr>
          <w:trHeight w:val="6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5752</w:t>
            </w:r>
          </w:p>
        </w:tc>
      </w:tr>
      <w:tr>
        <w:trPr>
          <w:trHeight w:val="90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5752</w:t>
            </w:r>
          </w:p>
        </w:tc>
      </w:tr>
      <w:tr>
        <w:trPr>
          <w:trHeight w:val="94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5752</w:t>
            </w:r>
          </w:p>
        </w:tc>
      </w:tr>
      <w:tr>
        <w:trPr>
          <w:trHeight w:val="30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1786</w:t>
            </w:r>
          </w:p>
        </w:tc>
      </w:tr>
      <w:tr>
        <w:trPr>
          <w:trHeight w:val="30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1786</w:t>
            </w:r>
          </w:p>
        </w:tc>
      </w:tr>
      <w:tr>
        <w:trPr>
          <w:trHeight w:val="90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1786</w:t>
            </w:r>
          </w:p>
        </w:tc>
      </w:tr>
      <w:tr>
        <w:trPr>
          <w:trHeight w:val="30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w:t>
            </w:r>
          </w:p>
        </w:tc>
      </w:tr>
      <w:tr>
        <w:trPr>
          <w:trHeight w:val="30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18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22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Заречный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38"/>
        <w:gridCol w:w="921"/>
        <w:gridCol w:w="779"/>
        <w:gridCol w:w="8791"/>
        <w:gridCol w:w="221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11700</w:t>
            </w:r>
          </w:p>
        </w:tc>
      </w:tr>
      <w:tr>
        <w:trPr>
          <w:trHeight w:val="3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6272</w:t>
            </w:r>
          </w:p>
        </w:tc>
      </w:tr>
      <w:tr>
        <w:trPr>
          <w:trHeight w:val="67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6272</w:t>
            </w:r>
          </w:p>
        </w:tc>
      </w:tr>
      <w:tr>
        <w:trPr>
          <w:trHeight w:val="72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6272</w:t>
            </w:r>
          </w:p>
        </w:tc>
      </w:tr>
      <w:tr>
        <w:trPr>
          <w:trHeight w:val="94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6272</w:t>
            </w:r>
          </w:p>
        </w:tc>
      </w:tr>
      <w:tr>
        <w:trPr>
          <w:trHeight w:val="3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3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70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3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100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5104</w:t>
            </w:r>
          </w:p>
        </w:tc>
      </w:tr>
      <w:tr>
        <w:trPr>
          <w:trHeight w:val="94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5104</w:t>
            </w:r>
          </w:p>
        </w:tc>
      </w:tr>
      <w:tr>
        <w:trPr>
          <w:trHeight w:val="73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5104</w:t>
            </w:r>
          </w:p>
        </w:tc>
      </w:tr>
      <w:tr>
        <w:trPr>
          <w:trHeight w:val="136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19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23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Щербаков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618"/>
        <w:gridCol w:w="941"/>
        <w:gridCol w:w="800"/>
        <w:gridCol w:w="8790"/>
        <w:gridCol w:w="221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6009</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5684</w:t>
            </w:r>
          </w:p>
        </w:tc>
      </w:tr>
      <w:tr>
        <w:trPr>
          <w:trHeight w:val="67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5684</w:t>
            </w:r>
          </w:p>
        </w:tc>
      </w:tr>
      <w:tr>
        <w:trPr>
          <w:trHeight w:val="9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5684</w:t>
            </w:r>
          </w:p>
        </w:tc>
      </w:tr>
      <w:tr>
        <w:trPr>
          <w:trHeight w:val="9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5684</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w:t>
            </w:r>
          </w:p>
        </w:tc>
      </w:tr>
      <w:tr>
        <w:trPr>
          <w:trHeight w:val="9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20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24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Қарой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578"/>
        <w:gridCol w:w="961"/>
        <w:gridCol w:w="800"/>
        <w:gridCol w:w="8810"/>
        <w:gridCol w:w="221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9749</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5260</w:t>
            </w:r>
          </w:p>
        </w:tc>
      </w:tr>
      <w:tr>
        <w:trPr>
          <w:trHeight w:val="67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5260</w:t>
            </w:r>
          </w:p>
        </w:tc>
      </w:tr>
      <w:tr>
        <w:trPr>
          <w:trHeight w:val="9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5260</w:t>
            </w:r>
          </w:p>
        </w:tc>
      </w:tr>
      <w:tr>
        <w:trPr>
          <w:trHeight w:val="9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5260</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w:t>
            </w:r>
          </w:p>
        </w:tc>
      </w:tr>
      <w:tr>
        <w:trPr>
          <w:trHeight w:val="70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w:t>
            </w:r>
          </w:p>
        </w:tc>
      </w:tr>
      <w:tr>
        <w:trPr>
          <w:trHeight w:val="100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4320</w:t>
            </w:r>
          </w:p>
        </w:tc>
      </w:tr>
      <w:tr>
        <w:trPr>
          <w:trHeight w:val="99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4320</w:t>
            </w:r>
          </w:p>
        </w:tc>
      </w:tr>
      <w:tr>
        <w:trPr>
          <w:trHeight w:val="73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4320</w:t>
            </w:r>
          </w:p>
        </w:tc>
      </w:tr>
      <w:tr>
        <w:trPr>
          <w:trHeight w:val="127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21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25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Соналы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619"/>
        <w:gridCol w:w="942"/>
        <w:gridCol w:w="821"/>
        <w:gridCol w:w="8824"/>
        <w:gridCol w:w="2216"/>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21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5825</w:t>
            </w:r>
          </w:p>
        </w:tc>
      </w:tr>
      <w:tr>
        <w:trPr>
          <w:trHeight w:val="3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5812</w:t>
            </w:r>
          </w:p>
        </w:tc>
      </w:tr>
      <w:tr>
        <w:trPr>
          <w:trHeight w:val="6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5812</w:t>
            </w:r>
          </w:p>
        </w:tc>
      </w:tr>
      <w:tr>
        <w:trPr>
          <w:trHeight w:val="9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5812</w:t>
            </w:r>
          </w:p>
        </w:tc>
      </w:tr>
      <w:tr>
        <w:trPr>
          <w:trHeight w:val="9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5812</w:t>
            </w:r>
          </w:p>
        </w:tc>
      </w:tr>
      <w:tr>
        <w:trPr>
          <w:trHeight w:val="3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r>
      <w:tr>
        <w:trPr>
          <w:trHeight w:val="3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r>
      <w:tr>
        <w:trPr>
          <w:trHeight w:val="9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r>
      <w:tr>
        <w:trPr>
          <w:trHeight w:val="3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мәслихатының</w:t>
      </w:r>
      <w:r>
        <w:br/>
      </w:r>
      <w:r>
        <w:rPr>
          <w:rFonts w:ascii="Times New Roman"/>
          <w:b w:val="false"/>
          <w:i w:val="false"/>
          <w:color w:val="000000"/>
          <w:sz w:val="28"/>
        </w:rPr>
        <w:t>
2010 жылғы 14 қыркүйектегі</w:t>
      </w:r>
      <w:r>
        <w:br/>
      </w:r>
      <w:r>
        <w:rPr>
          <w:rFonts w:ascii="Times New Roman"/>
          <w:b w:val="false"/>
          <w:i w:val="false"/>
          <w:color w:val="000000"/>
          <w:sz w:val="28"/>
        </w:rPr>
        <w:t>
29 сессиясының N 283 шешіміне</w:t>
      </w:r>
      <w:r>
        <w:br/>
      </w:r>
      <w:r>
        <w:rPr>
          <w:rFonts w:ascii="Times New Roman"/>
          <w:b w:val="false"/>
          <w:i w:val="false"/>
          <w:color w:val="000000"/>
          <w:sz w:val="28"/>
        </w:rPr>
        <w:t>
22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22 сессиясының N 231 шешіміне</w:t>
      </w:r>
      <w:r>
        <w:br/>
      </w:r>
      <w:r>
        <w:rPr>
          <w:rFonts w:ascii="Times New Roman"/>
          <w:b w:val="false"/>
          <w:i w:val="false"/>
          <w:color w:val="000000"/>
          <w:sz w:val="28"/>
        </w:rPr>
        <w:t>
26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Баршын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618"/>
        <w:gridCol w:w="941"/>
        <w:gridCol w:w="840"/>
        <w:gridCol w:w="8750"/>
        <w:gridCol w:w="225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25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10482</w:t>
            </w:r>
          </w:p>
        </w:tc>
      </w:tr>
      <w:tr>
        <w:trPr>
          <w:trHeight w:val="30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9934</w:t>
            </w:r>
          </w:p>
        </w:tc>
      </w:tr>
      <w:tr>
        <w:trPr>
          <w:trHeight w:val="675"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9934</w:t>
            </w:r>
          </w:p>
        </w:tc>
      </w:tr>
      <w:tr>
        <w:trPr>
          <w:trHeight w:val="90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9934</w:t>
            </w:r>
          </w:p>
        </w:tc>
      </w:tr>
      <w:tr>
        <w:trPr>
          <w:trHeight w:val="945"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9934</w:t>
            </w:r>
          </w:p>
        </w:tc>
      </w:tr>
      <w:tr>
        <w:trPr>
          <w:trHeight w:val="30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r>
      <w:tr>
        <w:trPr>
          <w:trHeight w:val="30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r>
      <w:tr>
        <w:trPr>
          <w:trHeight w:val="765"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r>
      <w:tr>
        <w:trPr>
          <w:trHeight w:val="72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r>
      <w:tr>
        <w:trPr>
          <w:trHeight w:val="30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w:t>
            </w:r>
          </w:p>
        </w:tc>
      </w:tr>
      <w:tr>
        <w:trPr>
          <w:trHeight w:val="30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w:t>
            </w:r>
          </w:p>
        </w:tc>
      </w:tr>
      <w:tr>
        <w:trPr>
          <w:trHeight w:val="675"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w:t>
            </w:r>
          </w:p>
        </w:tc>
      </w:tr>
      <w:tr>
        <w:trPr>
          <w:trHeight w:val="30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23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27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Жанбөбек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598"/>
        <w:gridCol w:w="941"/>
        <w:gridCol w:w="840"/>
        <w:gridCol w:w="8790"/>
        <w:gridCol w:w="223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23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6284</w:t>
            </w:r>
          </w:p>
        </w:tc>
      </w:tr>
      <w:tr>
        <w:trPr>
          <w:trHeight w:val="30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5677</w:t>
            </w:r>
          </w:p>
        </w:tc>
      </w:tr>
      <w:tr>
        <w:trPr>
          <w:trHeight w:val="675"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5677</w:t>
            </w:r>
          </w:p>
        </w:tc>
      </w:tr>
      <w:tr>
        <w:trPr>
          <w:trHeight w:val="705"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5677</w:t>
            </w:r>
          </w:p>
        </w:tc>
      </w:tr>
      <w:tr>
        <w:trPr>
          <w:trHeight w:val="945"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5677</w:t>
            </w:r>
          </w:p>
        </w:tc>
      </w:tr>
      <w:tr>
        <w:trPr>
          <w:trHeight w:val="30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w:t>
            </w:r>
          </w:p>
        </w:tc>
      </w:tr>
      <w:tr>
        <w:trPr>
          <w:trHeight w:val="30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w:t>
            </w:r>
          </w:p>
        </w:tc>
      </w:tr>
      <w:tr>
        <w:trPr>
          <w:trHeight w:val="72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w:t>
            </w:r>
          </w:p>
        </w:tc>
      </w:tr>
      <w:tr>
        <w:trPr>
          <w:trHeight w:val="765"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w:t>
            </w:r>
          </w:p>
        </w:tc>
      </w:tr>
      <w:tr>
        <w:trPr>
          <w:trHeight w:val="1005"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90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735"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1335"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24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28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Кұланұтпес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94"/>
        <w:gridCol w:w="874"/>
        <w:gridCol w:w="894"/>
        <w:gridCol w:w="8748"/>
        <w:gridCol w:w="2217"/>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21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5416</w:t>
            </w:r>
          </w:p>
        </w:tc>
      </w:tr>
      <w:tr>
        <w:trPr>
          <w:trHeight w:val="300" w:hRule="atLeast"/>
        </w:trPr>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4961</w:t>
            </w:r>
          </w:p>
        </w:tc>
      </w:tr>
      <w:tr>
        <w:trPr>
          <w:trHeight w:val="675" w:hRule="atLeast"/>
        </w:trPr>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4961</w:t>
            </w:r>
          </w:p>
        </w:tc>
      </w:tr>
      <w:tr>
        <w:trPr>
          <w:trHeight w:val="720" w:hRule="atLeast"/>
        </w:trPr>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4961</w:t>
            </w:r>
          </w:p>
        </w:tc>
      </w:tr>
      <w:tr>
        <w:trPr>
          <w:trHeight w:val="945" w:hRule="atLeast"/>
        </w:trPr>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4961</w:t>
            </w:r>
          </w:p>
        </w:tc>
      </w:tr>
      <w:tr>
        <w:trPr>
          <w:trHeight w:val="300" w:hRule="atLeast"/>
        </w:trPr>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w:t>
            </w:r>
          </w:p>
        </w:tc>
      </w:tr>
      <w:tr>
        <w:trPr>
          <w:trHeight w:val="300" w:hRule="atLeast"/>
        </w:trPr>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0</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w:t>
            </w:r>
          </w:p>
        </w:tc>
      </w:tr>
      <w:tr>
        <w:trPr>
          <w:trHeight w:val="720" w:hRule="atLeast"/>
        </w:trPr>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w:t>
            </w:r>
          </w:p>
        </w:tc>
      </w:tr>
      <w:tr>
        <w:trPr>
          <w:trHeight w:val="660" w:hRule="atLeast"/>
        </w:trPr>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w:t>
            </w:r>
          </w:p>
        </w:tc>
      </w:tr>
      <w:tr>
        <w:trPr>
          <w:trHeight w:val="300" w:hRule="atLeast"/>
        </w:trPr>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r>
      <w:tr>
        <w:trPr>
          <w:trHeight w:val="300" w:hRule="atLeast"/>
        </w:trPr>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r>
      <w:tr>
        <w:trPr>
          <w:trHeight w:val="735" w:hRule="atLeast"/>
        </w:trPr>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r>
      <w:tr>
        <w:trPr>
          <w:trHeight w:val="300" w:hRule="atLeast"/>
        </w:trPr>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25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29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Ткенекті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681"/>
        <w:gridCol w:w="803"/>
        <w:gridCol w:w="925"/>
        <w:gridCol w:w="8748"/>
        <w:gridCol w:w="224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24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2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5767</w:t>
            </w:r>
          </w:p>
        </w:tc>
      </w:tr>
      <w:tr>
        <w:trPr>
          <w:trHeight w:val="30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5335</w:t>
            </w:r>
          </w:p>
        </w:tc>
      </w:tr>
      <w:tr>
        <w:trPr>
          <w:trHeight w:val="67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5335</w:t>
            </w:r>
          </w:p>
        </w:tc>
      </w:tr>
      <w:tr>
        <w:trPr>
          <w:trHeight w:val="90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5335</w:t>
            </w:r>
          </w:p>
        </w:tc>
      </w:tr>
      <w:tr>
        <w:trPr>
          <w:trHeight w:val="94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5335</w:t>
            </w:r>
          </w:p>
        </w:tc>
      </w:tr>
      <w:tr>
        <w:trPr>
          <w:trHeight w:val="30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2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w:t>
            </w:r>
          </w:p>
        </w:tc>
      </w:tr>
      <w:tr>
        <w:trPr>
          <w:trHeight w:val="30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w:t>
            </w:r>
          </w:p>
        </w:tc>
      </w:tr>
      <w:tr>
        <w:trPr>
          <w:trHeight w:val="72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w:t>
            </w:r>
          </w:p>
        </w:tc>
      </w:tr>
      <w:tr>
        <w:trPr>
          <w:trHeight w:val="79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29 сессиясының N 283 шешіміне</w:t>
      </w:r>
      <w:r>
        <w:br/>
      </w:r>
      <w:r>
        <w:rPr>
          <w:rFonts w:ascii="Times New Roman"/>
          <w:b w:val="false"/>
          <w:i w:val="false"/>
          <w:color w:val="000000"/>
          <w:sz w:val="28"/>
        </w:rPr>
        <w:t>
</w:t>
      </w:r>
      <w:r>
        <w:rPr>
          <w:rFonts w:ascii="Times New Roman"/>
          <w:b w:val="false"/>
          <w:i w:val="false"/>
          <w:color w:val="000000"/>
          <w:sz w:val="28"/>
        </w:rPr>
        <w:t>26 қосымшасы</w:t>
      </w:r>
    </w:p>
    <w:p>
      <w:pPr>
        <w:spacing w:after="0"/>
        <w:ind w:left="0"/>
        <w:jc w:val="both"/>
      </w:pPr>
      <w:r>
        <w:rPr>
          <w:rFonts w:ascii="Times New Roman"/>
          <w:b w:val="false"/>
          <w:i w:val="false"/>
          <w:color w:val="000000"/>
          <w:sz w:val="28"/>
        </w:rPr>
        <w:t>Нұра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30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Талдысай селолық әкімі аппаратының 2010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621"/>
        <w:gridCol w:w="803"/>
        <w:gridCol w:w="904"/>
        <w:gridCol w:w="8809"/>
        <w:gridCol w:w="222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22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5189</w:t>
            </w:r>
          </w:p>
        </w:tc>
      </w:tr>
      <w:tr>
        <w:trPr>
          <w:trHeight w:val="300" w:hRule="atLeast"/>
        </w:trPr>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4607</w:t>
            </w:r>
          </w:p>
        </w:tc>
      </w:tr>
      <w:tr>
        <w:trPr>
          <w:trHeight w:val="675" w:hRule="atLeast"/>
        </w:trPr>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4607</w:t>
            </w:r>
          </w:p>
        </w:tc>
      </w:tr>
      <w:tr>
        <w:trPr>
          <w:trHeight w:val="900" w:hRule="atLeast"/>
        </w:trPr>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4607</w:t>
            </w:r>
          </w:p>
        </w:tc>
      </w:tr>
      <w:tr>
        <w:trPr>
          <w:trHeight w:val="945" w:hRule="atLeast"/>
        </w:trPr>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4607</w:t>
            </w:r>
          </w:p>
        </w:tc>
      </w:tr>
      <w:tr>
        <w:trPr>
          <w:trHeight w:val="300" w:hRule="atLeast"/>
        </w:trPr>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w:t>
            </w:r>
          </w:p>
        </w:tc>
      </w:tr>
      <w:tr>
        <w:trPr>
          <w:trHeight w:val="300" w:hRule="atLeast"/>
        </w:trPr>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w:t>
            </w:r>
          </w:p>
        </w:tc>
      </w:tr>
      <w:tr>
        <w:trPr>
          <w:trHeight w:val="675" w:hRule="atLeast"/>
        </w:trPr>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w:t>
            </w:r>
          </w:p>
        </w:tc>
      </w:tr>
      <w:tr>
        <w:trPr>
          <w:trHeight w:val="780" w:hRule="atLeast"/>
        </w:trPr>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