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47aca" w14:textId="2d47a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(селолық) жерлерде жұмыс істейтін мамандар лауазымдарының Тізбесін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 әкімдігінің 2010 жылғы 13 қыркүйектегі N 18/12 қаулысы. Қарағанды облысы Нұра ауданының Әділет басқармасында 2010 жылғы 15 қазанда N 8-14-129 тіркелді. Күші жойылды - Қарағанды облысы Нұра ауданы әкімдігінің 2014 жылғы 30 қазандағы N 25/02 қаулысымен</w:t>
      </w:r>
    </w:p>
    <w:p>
      <w:pPr>
        <w:spacing w:after="0"/>
        <w:ind w:left="0"/>
        <w:jc w:val="both"/>
      </w:pPr>
      <w:r>
        <w:rPr>
          <w:rFonts w:ascii="Times New Roman"/>
          <w:b w:val="false"/>
          <w:i w:val="false"/>
          <w:color w:val="ff0000"/>
          <w:sz w:val="28"/>
        </w:rPr>
        <w:t>      Ескерту. Күші жойылды - Қарағанды облысы Нұра ауданы әкімдігінің 30.10.2014 N 25/02 қаулысымен.</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бюджет қаражаты есебінен жиырма бес пайызға тарифтік мөлшерлеме және лауазымдық жалақысын көтеруге құқығы бар ауылдық (селолық) жерлерде жұмыс істейтін білім беру, мәдениет және әлеуметтік қамтамасыз мамандары лауазымдарының тізбесі қосымшаға сәйкес белгіленсін.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Байдулла Қараұлы Шайжановқа жүктелсін.</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С. Шайдаров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Нұра аудандық</w:t>
      </w:r>
      <w:r>
        <w:br/>
      </w:r>
      <w:r>
        <w:rPr>
          <w:rFonts w:ascii="Times New Roman"/>
          <w:b w:val="false"/>
          <w:i w:val="false"/>
          <w:color w:val="000000"/>
          <w:sz w:val="28"/>
        </w:rPr>
        <w:t>
</w:t>
      </w:r>
      <w:r>
        <w:rPr>
          <w:rFonts w:ascii="Times New Roman"/>
          <w:b w:val="false"/>
          <w:i/>
          <w:color w:val="000000"/>
          <w:sz w:val="28"/>
        </w:rPr>
        <w:t>      мәслихатының хатшысы</w:t>
      </w:r>
      <w:r>
        <w:br/>
      </w:r>
      <w:r>
        <w:rPr>
          <w:rFonts w:ascii="Times New Roman"/>
          <w:b w:val="false"/>
          <w:i w:val="false"/>
          <w:color w:val="000000"/>
          <w:sz w:val="28"/>
        </w:rPr>
        <w:t>
</w:t>
      </w:r>
      <w:r>
        <w:rPr>
          <w:rFonts w:ascii="Times New Roman"/>
          <w:b w:val="false"/>
          <w:i/>
          <w:color w:val="000000"/>
          <w:sz w:val="28"/>
        </w:rPr>
        <w:t>      Е. Тұранов ___________</w:t>
      </w:r>
      <w:r>
        <w:br/>
      </w:r>
      <w:r>
        <w:rPr>
          <w:rFonts w:ascii="Times New Roman"/>
          <w:b w:val="false"/>
          <w:i w:val="false"/>
          <w:color w:val="000000"/>
          <w:sz w:val="28"/>
        </w:rPr>
        <w:t>
      2010 жыл 13 қыркүйек</w:t>
      </w:r>
    </w:p>
    <w:bookmarkStart w:name="z5" w:id="1"/>
    <w:p>
      <w:pPr>
        <w:spacing w:after="0"/>
        <w:ind w:left="0"/>
        <w:jc w:val="both"/>
      </w:pPr>
      <w:r>
        <w:rPr>
          <w:rFonts w:ascii="Times New Roman"/>
          <w:b w:val="false"/>
          <w:i w:val="false"/>
          <w:color w:val="000000"/>
          <w:sz w:val="28"/>
        </w:rPr>
        <w:t>
Қосымша</w:t>
      </w:r>
      <w:r>
        <w:br/>
      </w:r>
      <w:r>
        <w:rPr>
          <w:rFonts w:ascii="Times New Roman"/>
          <w:b w:val="false"/>
          <w:i w:val="false"/>
          <w:color w:val="000000"/>
          <w:sz w:val="28"/>
        </w:rPr>
        <w:t>
Аудан әкімдігінің</w:t>
      </w:r>
      <w:r>
        <w:br/>
      </w:r>
      <w:r>
        <w:rPr>
          <w:rFonts w:ascii="Times New Roman"/>
          <w:b w:val="false"/>
          <w:i w:val="false"/>
          <w:color w:val="000000"/>
          <w:sz w:val="28"/>
        </w:rPr>
        <w:t>
2010 жылғы 13 қыркүйектегі</w:t>
      </w:r>
      <w:r>
        <w:br/>
      </w:r>
      <w:r>
        <w:rPr>
          <w:rFonts w:ascii="Times New Roman"/>
          <w:b w:val="false"/>
          <w:i w:val="false"/>
          <w:color w:val="000000"/>
          <w:sz w:val="28"/>
        </w:rPr>
        <w:t>
N 18/12 қаулысына</w:t>
      </w:r>
    </w:p>
    <w:bookmarkEnd w:id="1"/>
    <w:bookmarkStart w:name="z6" w:id="2"/>
    <w:p>
      <w:pPr>
        <w:spacing w:after="0"/>
        <w:ind w:left="0"/>
        <w:jc w:val="left"/>
      </w:pPr>
      <w:r>
        <w:rPr>
          <w:rFonts w:ascii="Times New Roman"/>
          <w:b/>
          <w:i w:val="false"/>
          <w:color w:val="000000"/>
        </w:rPr>
        <w:t xml:space="preserve"> 
Аудандық бюджет қаражаты есебінен жиырма бес пайызға тарифтік мөлшерлеме және лауазымдық жалақысын көтеруге құқығы бар ауылдық (селолық) жерлерде жұмыс істейтін білім беру, мәдениет және әлеуметтік қамтамасыз мамандары лауазымдарының тізбесі:</w:t>
      </w:r>
    </w:p>
    <w:bookmarkEnd w:id="2"/>
    <w:p>
      <w:pPr>
        <w:spacing w:after="0"/>
        <w:ind w:left="0"/>
        <w:jc w:val="both"/>
      </w:pPr>
      <w:r>
        <w:rPr>
          <w:rFonts w:ascii="Times New Roman"/>
          <w:b w:val="false"/>
          <w:i w:val="false"/>
          <w:color w:val="ff0000"/>
          <w:sz w:val="28"/>
        </w:rPr>
        <w:t xml:space="preserve">      Ескерту. Қосымшаға өзгерту енгізілді - Нұра ауданы әкімдігінің 2010.12.20 N 27/02 </w:t>
      </w:r>
      <w:r>
        <w:rPr>
          <w:rFonts w:ascii="Times New Roman"/>
          <w:b w:val="false"/>
          <w:i w:val="false"/>
          <w:color w:val="ff0000"/>
          <w:sz w:val="28"/>
        </w:rPr>
        <w:t>қаулысымен</w:t>
      </w:r>
      <w:r>
        <w:rPr>
          <w:rFonts w:ascii="Times New Roman"/>
          <w:b w:val="false"/>
          <w:i w:val="false"/>
          <w:color w:val="ff0000"/>
          <w:sz w:val="28"/>
        </w:rPr>
        <w:t xml:space="preserve"> (ресми жарияланған күннен кейін он күнтізбелік күн өткен соң қолданысқа енгізіледі).</w:t>
      </w:r>
    </w:p>
    <w:bookmarkStart w:name="z7" w:id="3"/>
    <w:p>
      <w:pPr>
        <w:spacing w:after="0"/>
        <w:ind w:left="0"/>
        <w:jc w:val="both"/>
      </w:pPr>
      <w:r>
        <w:rPr>
          <w:rFonts w:ascii="Times New Roman"/>
          <w:b w:val="false"/>
          <w:i w:val="false"/>
          <w:color w:val="000000"/>
          <w:sz w:val="28"/>
        </w:rPr>
        <w:t>
      1. Білім беру мамандарының лауазымдары:</w:t>
      </w:r>
      <w:r>
        <w:br/>
      </w:r>
      <w:r>
        <w:rPr>
          <w:rFonts w:ascii="Times New Roman"/>
          <w:b w:val="false"/>
          <w:i w:val="false"/>
          <w:color w:val="000000"/>
          <w:sz w:val="28"/>
        </w:rPr>
        <w:t>
      1) басшы;</w:t>
      </w:r>
      <w:r>
        <w:br/>
      </w:r>
      <w:r>
        <w:rPr>
          <w:rFonts w:ascii="Times New Roman"/>
          <w:b w:val="false"/>
          <w:i w:val="false"/>
          <w:color w:val="000000"/>
          <w:sz w:val="28"/>
        </w:rPr>
        <w:t>
      2) басшының орынбасары;</w:t>
      </w:r>
      <w:r>
        <w:br/>
      </w:r>
      <w:r>
        <w:rPr>
          <w:rFonts w:ascii="Times New Roman"/>
          <w:b w:val="false"/>
          <w:i w:val="false"/>
          <w:color w:val="000000"/>
          <w:sz w:val="28"/>
        </w:rPr>
        <w:t>
      3) әдістеме кабинетінің меңгерушісі;</w:t>
      </w:r>
      <w:r>
        <w:br/>
      </w:r>
      <w:r>
        <w:rPr>
          <w:rFonts w:ascii="Times New Roman"/>
          <w:b w:val="false"/>
          <w:i w:val="false"/>
          <w:color w:val="000000"/>
          <w:sz w:val="28"/>
        </w:rPr>
        <w:t>
      4) әдіскер;</w:t>
      </w:r>
      <w:r>
        <w:br/>
      </w:r>
      <w:r>
        <w:rPr>
          <w:rFonts w:ascii="Times New Roman"/>
          <w:b w:val="false"/>
          <w:i w:val="false"/>
          <w:color w:val="000000"/>
          <w:sz w:val="28"/>
        </w:rPr>
        <w:t>
      5) психолог;</w:t>
      </w:r>
      <w:r>
        <w:br/>
      </w:r>
      <w:r>
        <w:rPr>
          <w:rFonts w:ascii="Times New Roman"/>
          <w:b w:val="false"/>
          <w:i w:val="false"/>
          <w:color w:val="000000"/>
          <w:sz w:val="28"/>
        </w:rPr>
        <w:t>
      6) барлық мамандардың оқытушылары;</w:t>
      </w:r>
      <w:r>
        <w:br/>
      </w:r>
      <w:r>
        <w:rPr>
          <w:rFonts w:ascii="Times New Roman"/>
          <w:b w:val="false"/>
          <w:i w:val="false"/>
          <w:color w:val="000000"/>
          <w:sz w:val="28"/>
        </w:rPr>
        <w:t>
      7) медициналық бике;</w:t>
      </w:r>
      <w:r>
        <w:br/>
      </w:r>
      <w:r>
        <w:rPr>
          <w:rFonts w:ascii="Times New Roman"/>
          <w:b w:val="false"/>
          <w:i w:val="false"/>
          <w:color w:val="000000"/>
          <w:sz w:val="28"/>
        </w:rPr>
        <w:t>
      8) аға жетекші;</w:t>
      </w:r>
      <w:r>
        <w:br/>
      </w:r>
      <w:r>
        <w:rPr>
          <w:rFonts w:ascii="Times New Roman"/>
          <w:b w:val="false"/>
          <w:i w:val="false"/>
          <w:color w:val="000000"/>
          <w:sz w:val="28"/>
        </w:rPr>
        <w:t>
      9) мектепке дейінгі қазыналық кәсіпорынының басшысы;</w:t>
      </w:r>
      <w:r>
        <w:br/>
      </w:r>
      <w:r>
        <w:rPr>
          <w:rFonts w:ascii="Times New Roman"/>
          <w:b w:val="false"/>
          <w:i w:val="false"/>
          <w:color w:val="000000"/>
          <w:sz w:val="28"/>
        </w:rPr>
        <w:t>
      10) тәрбиеші;</w:t>
      </w:r>
      <w:r>
        <w:br/>
      </w:r>
      <w:r>
        <w:rPr>
          <w:rFonts w:ascii="Times New Roman"/>
          <w:b w:val="false"/>
          <w:i w:val="false"/>
          <w:color w:val="000000"/>
          <w:sz w:val="28"/>
        </w:rPr>
        <w:t>
      11) музыкалық қызметкер;</w:t>
      </w:r>
      <w:r>
        <w:br/>
      </w:r>
      <w:r>
        <w:rPr>
          <w:rFonts w:ascii="Times New Roman"/>
          <w:b w:val="false"/>
          <w:i w:val="false"/>
          <w:color w:val="000000"/>
          <w:sz w:val="28"/>
        </w:rPr>
        <w:t>
      12) көркем студия үйірмесінің басшысы;</w:t>
      </w:r>
      <w:r>
        <w:br/>
      </w:r>
      <w:r>
        <w:rPr>
          <w:rFonts w:ascii="Times New Roman"/>
          <w:b w:val="false"/>
          <w:i w:val="false"/>
          <w:color w:val="000000"/>
          <w:sz w:val="28"/>
        </w:rPr>
        <w:t>
      13) бухгалтер;</w:t>
      </w:r>
      <w:r>
        <w:br/>
      </w:r>
      <w:r>
        <w:rPr>
          <w:rFonts w:ascii="Times New Roman"/>
          <w:b w:val="false"/>
          <w:i w:val="false"/>
          <w:color w:val="000000"/>
          <w:sz w:val="28"/>
        </w:rPr>
        <w:t>
      14) іс-жүргізуші;</w:t>
      </w:r>
      <w:r>
        <w:br/>
      </w:r>
      <w:r>
        <w:rPr>
          <w:rFonts w:ascii="Times New Roman"/>
          <w:b w:val="false"/>
          <w:i w:val="false"/>
          <w:color w:val="000000"/>
          <w:sz w:val="28"/>
        </w:rPr>
        <w:t>
      15) экономист;</w:t>
      </w:r>
      <w:r>
        <w:br/>
      </w:r>
      <w:r>
        <w:rPr>
          <w:rFonts w:ascii="Times New Roman"/>
          <w:b w:val="false"/>
          <w:i w:val="false"/>
          <w:color w:val="000000"/>
          <w:sz w:val="28"/>
        </w:rPr>
        <w:t>
      16) зертханашы;</w:t>
      </w:r>
      <w:r>
        <w:br/>
      </w:r>
      <w:r>
        <w:rPr>
          <w:rFonts w:ascii="Times New Roman"/>
          <w:b w:val="false"/>
          <w:i w:val="false"/>
          <w:color w:val="000000"/>
          <w:sz w:val="28"/>
        </w:rPr>
        <w:t>
      17) механик;</w:t>
      </w:r>
      <w:r>
        <w:br/>
      </w:r>
      <w:r>
        <w:rPr>
          <w:rFonts w:ascii="Times New Roman"/>
          <w:b w:val="false"/>
          <w:i w:val="false"/>
          <w:color w:val="000000"/>
          <w:sz w:val="28"/>
        </w:rPr>
        <w:t>
      18) хатшы-машинист;</w:t>
      </w:r>
      <w:r>
        <w:br/>
      </w:r>
      <w:r>
        <w:rPr>
          <w:rFonts w:ascii="Times New Roman"/>
          <w:b w:val="false"/>
          <w:i w:val="false"/>
          <w:color w:val="000000"/>
          <w:sz w:val="28"/>
        </w:rPr>
        <w:t>
      19) оқу бөлімінің хатшысы;</w:t>
      </w:r>
      <w:r>
        <w:br/>
      </w:r>
      <w:r>
        <w:rPr>
          <w:rFonts w:ascii="Times New Roman"/>
          <w:b w:val="false"/>
          <w:i w:val="false"/>
          <w:color w:val="000000"/>
          <w:sz w:val="28"/>
        </w:rPr>
        <w:t>
      20) тәрбиешінің көмекшісі;</w:t>
      </w:r>
      <w:r>
        <w:br/>
      </w:r>
      <w:r>
        <w:rPr>
          <w:rFonts w:ascii="Times New Roman"/>
          <w:b w:val="false"/>
          <w:i w:val="false"/>
          <w:color w:val="000000"/>
          <w:sz w:val="28"/>
        </w:rPr>
        <w:t>
      21) инженер;</w:t>
      </w:r>
      <w:r>
        <w:br/>
      </w:r>
      <w:r>
        <w:rPr>
          <w:rFonts w:ascii="Times New Roman"/>
          <w:b w:val="false"/>
          <w:i w:val="false"/>
          <w:color w:val="000000"/>
          <w:sz w:val="28"/>
        </w:rPr>
        <w:t>
      22) заң кеңесшісі;</w:t>
      </w:r>
      <w:r>
        <w:br/>
      </w:r>
      <w:r>
        <w:rPr>
          <w:rFonts w:ascii="Times New Roman"/>
          <w:b w:val="false"/>
          <w:i w:val="false"/>
          <w:color w:val="000000"/>
          <w:sz w:val="28"/>
        </w:rPr>
        <w:t>
      23) қойма меңгерушісі;</w:t>
      </w:r>
      <w:r>
        <w:br/>
      </w:r>
      <w:r>
        <w:rPr>
          <w:rFonts w:ascii="Times New Roman"/>
          <w:b w:val="false"/>
          <w:i w:val="false"/>
          <w:color w:val="000000"/>
          <w:sz w:val="28"/>
        </w:rPr>
        <w:t>
      24) шаруашылық меңгерушісі;</w:t>
      </w:r>
      <w:r>
        <w:br/>
      </w:r>
      <w:r>
        <w:rPr>
          <w:rFonts w:ascii="Times New Roman"/>
          <w:b w:val="false"/>
          <w:i w:val="false"/>
          <w:color w:val="000000"/>
          <w:sz w:val="28"/>
        </w:rPr>
        <w:t>
      25) аудармашы;</w:t>
      </w:r>
      <w:r>
        <w:br/>
      </w:r>
      <w:r>
        <w:rPr>
          <w:rFonts w:ascii="Times New Roman"/>
          <w:b w:val="false"/>
          <w:i w:val="false"/>
          <w:color w:val="000000"/>
          <w:sz w:val="28"/>
        </w:rPr>
        <w:t>
      26) кітапханашы.</w:t>
      </w:r>
      <w:r>
        <w:br/>
      </w:r>
      <w:r>
        <w:rPr>
          <w:rFonts w:ascii="Times New Roman"/>
          <w:b w:val="false"/>
          <w:i w:val="false"/>
          <w:color w:val="000000"/>
          <w:sz w:val="28"/>
        </w:rPr>
        <w:t>
      27) әскери есепке алу және броньдау жөніндегі маман.</w:t>
      </w:r>
      <w:r>
        <w:br/>
      </w:r>
      <w:r>
        <w:rPr>
          <w:rFonts w:ascii="Times New Roman"/>
          <w:b w:val="false"/>
          <w:i w:val="false"/>
          <w:color w:val="000000"/>
          <w:sz w:val="28"/>
        </w:rPr>
        <w:t>
</w:t>
      </w:r>
      <w:r>
        <w:rPr>
          <w:rFonts w:ascii="Times New Roman"/>
          <w:b w:val="false"/>
          <w:i w:val="false"/>
          <w:color w:val="000000"/>
          <w:sz w:val="28"/>
        </w:rPr>
        <w:t>
      2. Мәдениет мамандарының лауазымдары:</w:t>
      </w:r>
      <w:r>
        <w:br/>
      </w:r>
      <w:r>
        <w:rPr>
          <w:rFonts w:ascii="Times New Roman"/>
          <w:b w:val="false"/>
          <w:i w:val="false"/>
          <w:color w:val="000000"/>
          <w:sz w:val="28"/>
        </w:rPr>
        <w:t>
      1) мәдениет қазыналық кәсіпорынының басшысы;</w:t>
      </w:r>
      <w:r>
        <w:br/>
      </w:r>
      <w:r>
        <w:rPr>
          <w:rFonts w:ascii="Times New Roman"/>
          <w:b w:val="false"/>
          <w:i w:val="false"/>
          <w:color w:val="000000"/>
          <w:sz w:val="28"/>
        </w:rPr>
        <w:t>
      2) мәдениет қазыналық кәсіпорыны басшының орынбасары;</w:t>
      </w:r>
      <w:r>
        <w:br/>
      </w:r>
      <w:r>
        <w:rPr>
          <w:rFonts w:ascii="Times New Roman"/>
          <w:b w:val="false"/>
          <w:i w:val="false"/>
          <w:color w:val="000000"/>
          <w:sz w:val="28"/>
        </w:rPr>
        <w:t>
      3) мәдениет қазыналық кәсіпорынының көркем басшысы;</w:t>
      </w:r>
      <w:r>
        <w:br/>
      </w:r>
      <w:r>
        <w:rPr>
          <w:rFonts w:ascii="Times New Roman"/>
          <w:b w:val="false"/>
          <w:i w:val="false"/>
          <w:color w:val="000000"/>
          <w:sz w:val="28"/>
        </w:rPr>
        <w:t>
      4) сектор меңгерушісі;</w:t>
      </w:r>
      <w:r>
        <w:br/>
      </w:r>
      <w:r>
        <w:rPr>
          <w:rFonts w:ascii="Times New Roman"/>
          <w:b w:val="false"/>
          <w:i w:val="false"/>
          <w:color w:val="000000"/>
          <w:sz w:val="28"/>
        </w:rPr>
        <w:t>
      5) кітапханашы;</w:t>
      </w:r>
      <w:r>
        <w:br/>
      </w:r>
      <w:r>
        <w:rPr>
          <w:rFonts w:ascii="Times New Roman"/>
          <w:b w:val="false"/>
          <w:i w:val="false"/>
          <w:color w:val="000000"/>
          <w:sz w:val="28"/>
        </w:rPr>
        <w:t>
      6) әдіскер;</w:t>
      </w:r>
      <w:r>
        <w:br/>
      </w:r>
      <w:r>
        <w:rPr>
          <w:rFonts w:ascii="Times New Roman"/>
          <w:b w:val="false"/>
          <w:i w:val="false"/>
          <w:color w:val="000000"/>
          <w:sz w:val="28"/>
        </w:rPr>
        <w:t>
      7) бас библиограф;</w:t>
      </w:r>
      <w:r>
        <w:br/>
      </w:r>
      <w:r>
        <w:rPr>
          <w:rFonts w:ascii="Times New Roman"/>
          <w:b w:val="false"/>
          <w:i w:val="false"/>
          <w:color w:val="000000"/>
          <w:sz w:val="28"/>
        </w:rPr>
        <w:t>
      8) экскурсовод;</w:t>
      </w:r>
      <w:r>
        <w:br/>
      </w:r>
      <w:r>
        <w:rPr>
          <w:rFonts w:ascii="Times New Roman"/>
          <w:b w:val="false"/>
          <w:i w:val="false"/>
          <w:color w:val="000000"/>
          <w:sz w:val="28"/>
        </w:rPr>
        <w:t>
      9) өлкетану бөлімінің редакторы;</w:t>
      </w:r>
      <w:r>
        <w:br/>
      </w:r>
      <w:r>
        <w:rPr>
          <w:rFonts w:ascii="Times New Roman"/>
          <w:b w:val="false"/>
          <w:i w:val="false"/>
          <w:color w:val="000000"/>
          <w:sz w:val="28"/>
        </w:rPr>
        <w:t>
      10) дыбыс режиссеры;</w:t>
      </w:r>
      <w:r>
        <w:br/>
      </w:r>
      <w:r>
        <w:rPr>
          <w:rFonts w:ascii="Times New Roman"/>
          <w:b w:val="false"/>
          <w:i w:val="false"/>
          <w:color w:val="000000"/>
          <w:sz w:val="28"/>
        </w:rPr>
        <w:t>
      11) хореограф;</w:t>
      </w:r>
      <w:r>
        <w:br/>
      </w:r>
      <w:r>
        <w:rPr>
          <w:rFonts w:ascii="Times New Roman"/>
          <w:b w:val="false"/>
          <w:i w:val="false"/>
          <w:color w:val="000000"/>
          <w:sz w:val="28"/>
        </w:rPr>
        <w:t>
      12) музыкалық басшы;</w:t>
      </w:r>
      <w:r>
        <w:br/>
      </w:r>
      <w:r>
        <w:rPr>
          <w:rFonts w:ascii="Times New Roman"/>
          <w:b w:val="false"/>
          <w:i w:val="false"/>
          <w:color w:val="000000"/>
          <w:sz w:val="28"/>
        </w:rPr>
        <w:t>
      13) концертмейстер;</w:t>
      </w:r>
      <w:r>
        <w:br/>
      </w:r>
      <w:r>
        <w:rPr>
          <w:rFonts w:ascii="Times New Roman"/>
          <w:b w:val="false"/>
          <w:i w:val="false"/>
          <w:color w:val="000000"/>
          <w:sz w:val="28"/>
        </w:rPr>
        <w:t>
      14) нұсқаушы;</w:t>
      </w:r>
      <w:r>
        <w:br/>
      </w:r>
      <w:r>
        <w:rPr>
          <w:rFonts w:ascii="Times New Roman"/>
          <w:b w:val="false"/>
          <w:i w:val="false"/>
          <w:color w:val="000000"/>
          <w:sz w:val="28"/>
        </w:rPr>
        <w:t>
      15) клуб меңгерушісі;</w:t>
      </w:r>
      <w:r>
        <w:br/>
      </w:r>
      <w:r>
        <w:rPr>
          <w:rFonts w:ascii="Times New Roman"/>
          <w:b w:val="false"/>
          <w:i w:val="false"/>
          <w:color w:val="000000"/>
          <w:sz w:val="28"/>
        </w:rPr>
        <w:t>
      16) бухгалтер;</w:t>
      </w:r>
      <w:r>
        <w:br/>
      </w:r>
      <w:r>
        <w:rPr>
          <w:rFonts w:ascii="Times New Roman"/>
          <w:b w:val="false"/>
          <w:i w:val="false"/>
          <w:color w:val="000000"/>
          <w:sz w:val="28"/>
        </w:rPr>
        <w:t>
      17) экономист;</w:t>
      </w:r>
      <w:r>
        <w:br/>
      </w:r>
      <w:r>
        <w:rPr>
          <w:rFonts w:ascii="Times New Roman"/>
          <w:b w:val="false"/>
          <w:i w:val="false"/>
          <w:color w:val="000000"/>
          <w:sz w:val="28"/>
        </w:rPr>
        <w:t>
      18) инспектор;</w:t>
      </w:r>
      <w:r>
        <w:br/>
      </w:r>
      <w:r>
        <w:rPr>
          <w:rFonts w:ascii="Times New Roman"/>
          <w:b w:val="false"/>
          <w:i w:val="false"/>
          <w:color w:val="000000"/>
          <w:sz w:val="28"/>
        </w:rPr>
        <w:t>
      19) хатшы;</w:t>
      </w:r>
      <w:r>
        <w:br/>
      </w:r>
      <w:r>
        <w:rPr>
          <w:rFonts w:ascii="Times New Roman"/>
          <w:b w:val="false"/>
          <w:i w:val="false"/>
          <w:color w:val="000000"/>
          <w:sz w:val="28"/>
        </w:rPr>
        <w:t>
      20) компютерліқ техниканың операторы;</w:t>
      </w:r>
      <w:r>
        <w:br/>
      </w:r>
      <w:r>
        <w:rPr>
          <w:rFonts w:ascii="Times New Roman"/>
          <w:b w:val="false"/>
          <w:i w:val="false"/>
          <w:color w:val="000000"/>
          <w:sz w:val="28"/>
        </w:rPr>
        <w:t>
      21) қызмет көрсету технигі;</w:t>
      </w:r>
      <w:r>
        <w:br/>
      </w:r>
      <w:r>
        <w:rPr>
          <w:rFonts w:ascii="Times New Roman"/>
          <w:b w:val="false"/>
          <w:i w:val="false"/>
          <w:color w:val="000000"/>
          <w:sz w:val="28"/>
        </w:rPr>
        <w:t>
      22) шаруашылық меңгеруші;</w:t>
      </w:r>
      <w:r>
        <w:br/>
      </w:r>
      <w:r>
        <w:rPr>
          <w:rFonts w:ascii="Times New Roman"/>
          <w:b w:val="false"/>
          <w:i w:val="false"/>
          <w:color w:val="000000"/>
          <w:sz w:val="28"/>
        </w:rPr>
        <w:t>
      23) суретші-безендіруші;</w:t>
      </w:r>
      <w:r>
        <w:br/>
      </w:r>
      <w:r>
        <w:rPr>
          <w:rFonts w:ascii="Times New Roman"/>
          <w:b w:val="false"/>
          <w:i w:val="false"/>
          <w:color w:val="000000"/>
          <w:sz w:val="28"/>
        </w:rPr>
        <w:t>
      24) мәдени ұйымдастырушы;</w:t>
      </w:r>
      <w:r>
        <w:br/>
      </w:r>
      <w:r>
        <w:rPr>
          <w:rFonts w:ascii="Times New Roman"/>
          <w:b w:val="false"/>
          <w:i w:val="false"/>
          <w:color w:val="000000"/>
          <w:sz w:val="28"/>
        </w:rPr>
        <w:t>
      25) балетмейстер;</w:t>
      </w:r>
      <w:r>
        <w:br/>
      </w:r>
      <w:r>
        <w:rPr>
          <w:rFonts w:ascii="Times New Roman"/>
          <w:b w:val="false"/>
          <w:i w:val="false"/>
          <w:color w:val="000000"/>
          <w:sz w:val="28"/>
        </w:rPr>
        <w:t>
      26) хормейстер.</w:t>
      </w:r>
      <w:r>
        <w:br/>
      </w:r>
      <w:r>
        <w:rPr>
          <w:rFonts w:ascii="Times New Roman"/>
          <w:b w:val="false"/>
          <w:i w:val="false"/>
          <w:color w:val="000000"/>
          <w:sz w:val="28"/>
        </w:rPr>
        <w:t>
</w:t>
      </w:r>
      <w:r>
        <w:rPr>
          <w:rFonts w:ascii="Times New Roman"/>
          <w:b w:val="false"/>
          <w:i w:val="false"/>
          <w:color w:val="000000"/>
          <w:sz w:val="28"/>
        </w:rPr>
        <w:t>
      3. Әлеуметтік қамтамасыз ету мамандарының лауазымдары бойынша:</w:t>
      </w:r>
      <w:r>
        <w:br/>
      </w:r>
      <w:r>
        <w:rPr>
          <w:rFonts w:ascii="Times New Roman"/>
          <w:b w:val="false"/>
          <w:i w:val="false"/>
          <w:color w:val="000000"/>
          <w:sz w:val="28"/>
        </w:rPr>
        <w:t>
      1) бөлім меңгерушісі;</w:t>
      </w:r>
      <w:r>
        <w:br/>
      </w:r>
      <w:r>
        <w:rPr>
          <w:rFonts w:ascii="Times New Roman"/>
          <w:b w:val="false"/>
          <w:i w:val="false"/>
          <w:color w:val="000000"/>
          <w:sz w:val="28"/>
        </w:rPr>
        <w:t>
      2) консультант;</w:t>
      </w:r>
      <w:r>
        <w:br/>
      </w:r>
      <w:r>
        <w:rPr>
          <w:rFonts w:ascii="Times New Roman"/>
          <w:b w:val="false"/>
          <w:i w:val="false"/>
          <w:color w:val="000000"/>
          <w:sz w:val="28"/>
        </w:rPr>
        <w:t>
      3) әлеуметтік қызметкерлер.</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