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4022" w14:textId="6c740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both"/>
      </w:pPr>
      <w:r>
        <w:rPr>
          <w:rFonts w:ascii="Times New Roman"/>
          <w:b w:val="false"/>
          <w:i w:val="false"/>
          <w:color w:val="000000"/>
          <w:sz w:val="28"/>
        </w:rPr>
        <w:t>Қарағанды облысы Нұра аудандық мәслихатының 2010 жылғы 22 желтоқсандағы 32 сессиясының N 308 шешімі. Қарағанды облысы Нұра ауданының Әділет басқармасында 2010 жылғы 24 желтоқсанда N 8-14-134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2011 – 2013 жылдарға арналған аудан бюджетін бекіту, оның ішінде, 2011 жылға арналған аудандық бюджет келесі көлемдерде бекітілсін:</w:t>
      </w:r>
      <w:r>
        <w:br/>
      </w:r>
      <w:r>
        <w:rPr>
          <w:rFonts w:ascii="Times New Roman"/>
          <w:b w:val="false"/>
          <w:i w:val="false"/>
          <w:color w:val="000000"/>
          <w:sz w:val="28"/>
        </w:rPr>
        <w:t>
      1) кірістер – 3263717 мың теңге, оның ішінде:</w:t>
      </w:r>
      <w:r>
        <w:br/>
      </w:r>
      <w:r>
        <w:rPr>
          <w:rFonts w:ascii="Times New Roman"/>
          <w:b w:val="false"/>
          <w:i w:val="false"/>
          <w:color w:val="000000"/>
          <w:sz w:val="28"/>
        </w:rPr>
        <w:t>
      салық түсімдері – 301246 мың теңге;</w:t>
      </w:r>
      <w:r>
        <w:br/>
      </w:r>
      <w:r>
        <w:rPr>
          <w:rFonts w:ascii="Times New Roman"/>
          <w:b w:val="false"/>
          <w:i w:val="false"/>
          <w:color w:val="000000"/>
          <w:sz w:val="28"/>
        </w:rPr>
        <w:t>
      салықтық емес түсімдер – 1290 мың теңге;</w:t>
      </w:r>
      <w:r>
        <w:br/>
      </w:r>
      <w:r>
        <w:rPr>
          <w:rFonts w:ascii="Times New Roman"/>
          <w:b w:val="false"/>
          <w:i w:val="false"/>
          <w:color w:val="000000"/>
          <w:sz w:val="28"/>
        </w:rPr>
        <w:t>
      негізгі капиталды сатудан түсетін түсімдер – 3310 мың теңге;</w:t>
      </w:r>
      <w:r>
        <w:br/>
      </w:r>
      <w:r>
        <w:rPr>
          <w:rFonts w:ascii="Times New Roman"/>
          <w:b w:val="false"/>
          <w:i w:val="false"/>
          <w:color w:val="000000"/>
          <w:sz w:val="28"/>
        </w:rPr>
        <w:t>
      трансферттердің түсімдері – 2957871 мың теңге;</w:t>
      </w:r>
      <w:r>
        <w:br/>
      </w:r>
      <w:r>
        <w:rPr>
          <w:rFonts w:ascii="Times New Roman"/>
          <w:b w:val="false"/>
          <w:i w:val="false"/>
          <w:color w:val="000000"/>
          <w:sz w:val="28"/>
        </w:rPr>
        <w:t>
      2) шығындар – 3172334 мың теңге;</w:t>
      </w:r>
      <w:r>
        <w:br/>
      </w:r>
      <w:r>
        <w:rPr>
          <w:rFonts w:ascii="Times New Roman"/>
          <w:b w:val="false"/>
          <w:i w:val="false"/>
          <w:color w:val="000000"/>
          <w:sz w:val="28"/>
        </w:rPr>
        <w:t>
      3) таза бюджеттік кредиттеу – 119504 мың теңге, оның ішінде:</w:t>
      </w:r>
      <w:r>
        <w:br/>
      </w:r>
      <w:r>
        <w:rPr>
          <w:rFonts w:ascii="Times New Roman"/>
          <w:b w:val="false"/>
          <w:i w:val="false"/>
          <w:color w:val="000000"/>
          <w:sz w:val="28"/>
        </w:rPr>
        <w:t>
      бюджеттік кредиттер – 120543 мың теңге;</w:t>
      </w:r>
      <w:r>
        <w:br/>
      </w:r>
      <w:r>
        <w:rPr>
          <w:rFonts w:ascii="Times New Roman"/>
          <w:b w:val="false"/>
          <w:i w:val="false"/>
          <w:color w:val="000000"/>
          <w:sz w:val="28"/>
        </w:rPr>
        <w:t>
      бюджеттік кредиттерді өтеу – 1039 мың теңге;</w:t>
      </w:r>
      <w:r>
        <w:br/>
      </w:r>
      <w:r>
        <w:rPr>
          <w:rFonts w:ascii="Times New Roman"/>
          <w:b w:val="false"/>
          <w:i w:val="false"/>
          <w:color w:val="000000"/>
          <w:sz w:val="28"/>
        </w:rPr>
        <w:t>
      4) қаржылық активтермен операция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бюджеттің дефициті (профициті) – алу 28121 мың теңге;</w:t>
      </w:r>
      <w:r>
        <w:br/>
      </w:r>
      <w:r>
        <w:rPr>
          <w:rFonts w:ascii="Times New Roman"/>
          <w:b w:val="false"/>
          <w:i w:val="false"/>
          <w:color w:val="000000"/>
          <w:sz w:val="28"/>
        </w:rPr>
        <w:t>
      6) бюджет дефицитін (профицитін пайдалану) қаржыландыру - 28121 мың теңге:</w:t>
      </w:r>
      <w:r>
        <w:br/>
      </w:r>
      <w:r>
        <w:rPr>
          <w:rFonts w:ascii="Times New Roman"/>
          <w:b w:val="false"/>
          <w:i w:val="false"/>
          <w:color w:val="000000"/>
          <w:sz w:val="28"/>
        </w:rPr>
        <w:t>
      қарыздар түсімдері – 120543 мың теңге;</w:t>
      </w:r>
      <w:r>
        <w:br/>
      </w:r>
      <w:r>
        <w:rPr>
          <w:rFonts w:ascii="Times New Roman"/>
          <w:b w:val="false"/>
          <w:i w:val="false"/>
          <w:color w:val="000000"/>
          <w:sz w:val="28"/>
        </w:rPr>
        <w:t>
      қарыздарды өтеу – 104285 мың теңге;</w:t>
      </w:r>
      <w:r>
        <w:br/>
      </w:r>
      <w:r>
        <w:rPr>
          <w:rFonts w:ascii="Times New Roman"/>
          <w:b w:val="false"/>
          <w:i w:val="false"/>
          <w:color w:val="000000"/>
          <w:sz w:val="28"/>
        </w:rPr>
        <w:t>
      бюджет қаражаттарының пайдаланылған қалдықтары – 11863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өзгертулер енгізілді - Қарағанды облысы Нұра аудандық мәслихатының 2011.03.29 </w:t>
      </w:r>
      <w:r>
        <w:rPr>
          <w:rFonts w:ascii="Times New Roman"/>
          <w:b w:val="false"/>
          <w:i w:val="false"/>
          <w:color w:val="000000"/>
          <w:sz w:val="28"/>
        </w:rPr>
        <w:t>N 333</w:t>
      </w:r>
      <w:r>
        <w:rPr>
          <w:rFonts w:ascii="Times New Roman"/>
          <w:b w:val="false"/>
          <w:i w:val="false"/>
          <w:color w:val="ff0000"/>
          <w:sz w:val="28"/>
        </w:rPr>
        <w:t xml:space="preserve"> (2011.01.01 бастап қолданысқа енеді); 2011.08.11 </w:t>
      </w:r>
      <w:r>
        <w:rPr>
          <w:rFonts w:ascii="Times New Roman"/>
          <w:b w:val="false"/>
          <w:i w:val="false"/>
          <w:color w:val="000000"/>
          <w:sz w:val="28"/>
        </w:rPr>
        <w:t>N 357</w:t>
      </w:r>
      <w:r>
        <w:rPr>
          <w:rFonts w:ascii="Times New Roman"/>
          <w:b w:val="false"/>
          <w:i w:val="false"/>
          <w:color w:val="ff0000"/>
          <w:sz w:val="28"/>
        </w:rPr>
        <w:t xml:space="preserve"> (2011.01.01 бастап қолданысқа енеді); 2011.10.10 </w:t>
      </w:r>
      <w:r>
        <w:rPr>
          <w:rFonts w:ascii="Times New Roman"/>
          <w:b w:val="false"/>
          <w:i w:val="false"/>
          <w:color w:val="000000"/>
          <w:sz w:val="28"/>
        </w:rPr>
        <w:t>N 380</w:t>
      </w:r>
      <w:r>
        <w:rPr>
          <w:rFonts w:ascii="Times New Roman"/>
          <w:b w:val="false"/>
          <w:i w:val="false"/>
          <w:color w:val="ff0000"/>
          <w:sz w:val="28"/>
        </w:rPr>
        <w:t xml:space="preserve"> (2011.01.01 бастап қолданысқа енеді); 2011.11.16 </w:t>
      </w:r>
      <w:r>
        <w:rPr>
          <w:rFonts w:ascii="Times New Roman"/>
          <w:b w:val="false"/>
          <w:i w:val="false"/>
          <w:color w:val="000000"/>
          <w:sz w:val="28"/>
        </w:rPr>
        <w:t>N 387</w:t>
      </w:r>
      <w:r>
        <w:rPr>
          <w:rFonts w:ascii="Times New Roman"/>
          <w:b w:val="false"/>
          <w:i w:val="false"/>
          <w:color w:val="ff0000"/>
          <w:sz w:val="28"/>
        </w:rPr>
        <w:t xml:space="preserve"> (2011.01.01 бастап қолданысқа енеді); 2011.12.08 </w:t>
      </w:r>
      <w:r>
        <w:rPr>
          <w:rFonts w:ascii="Times New Roman"/>
          <w:b w:val="false"/>
          <w:i w:val="false"/>
          <w:color w:val="000000"/>
          <w:sz w:val="28"/>
        </w:rPr>
        <w:t xml:space="preserve">N 395 </w:t>
      </w:r>
      <w:r>
        <w:rPr>
          <w:rFonts w:ascii="Times New Roman"/>
          <w:b w:val="false"/>
          <w:i w:val="false"/>
          <w:color w:val="ff0000"/>
          <w:sz w:val="28"/>
        </w:rPr>
        <w:t>(2011.01.01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 шығыстарының құрамында республикалық бюджеттен ағымдағы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 шығыстарының құрамында облыстық бюджеттен ағымдағы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 қаражаты есебінен жиырма бес пайызға тарифтік мөлшерлеме және лауазымдық жалақысын көтеруге құқығы бар ауылдық (селолық) жерлерде жұмыс істейтін білім беру, мәдениет және әлеуметтік қамтамасыз мамандарына лауазымдары (аудан әкімдігінің қаулысымен анықталған лауазымдардың тізбелеріне сәйкес).</w:t>
      </w:r>
      <w:r>
        <w:br/>
      </w:r>
      <w:r>
        <w:rPr>
          <w:rFonts w:ascii="Times New Roman"/>
          <w:b w:val="false"/>
          <w:i w:val="false"/>
          <w:color w:val="000000"/>
          <w:sz w:val="28"/>
        </w:rPr>
        <w:t>
</w:t>
      </w:r>
      <w:r>
        <w:rPr>
          <w:rFonts w:ascii="Times New Roman"/>
          <w:b w:val="false"/>
          <w:i w:val="false"/>
          <w:color w:val="000000"/>
          <w:sz w:val="28"/>
        </w:rPr>
        <w:t>
      5. Аудан әкімдігінің резерві 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өзгертулер енгізілді - Қарағанды облысы Нұра аудандық мәслихатының 2011.03.29 </w:t>
      </w:r>
      <w:r>
        <w:rPr>
          <w:rFonts w:ascii="Times New Roman"/>
          <w:b w:val="false"/>
          <w:i w:val="false"/>
          <w:color w:val="000000"/>
          <w:sz w:val="28"/>
        </w:rPr>
        <w:t>N 333</w:t>
      </w:r>
      <w:r>
        <w:rPr>
          <w:rFonts w:ascii="Times New Roman"/>
          <w:b w:val="false"/>
          <w:i w:val="false"/>
          <w:color w:val="ff0000"/>
          <w:sz w:val="28"/>
        </w:rPr>
        <w:t xml:space="preserve"> (2011.01.01 бастап қолданысқа енеді); 2011.06.22 </w:t>
      </w:r>
      <w:r>
        <w:rPr>
          <w:rFonts w:ascii="Times New Roman"/>
          <w:b w:val="false"/>
          <w:i w:val="false"/>
          <w:color w:val="000000"/>
          <w:sz w:val="28"/>
        </w:rPr>
        <w:t>N 347</w:t>
      </w:r>
      <w:r>
        <w:rPr>
          <w:rFonts w:ascii="Times New Roman"/>
          <w:b w:val="false"/>
          <w:i w:val="false"/>
          <w:color w:val="ff0000"/>
          <w:sz w:val="28"/>
        </w:rPr>
        <w:t xml:space="preserve"> (2011.01.01 бастап қолданысқа енеді); 2011.11.16 </w:t>
      </w:r>
      <w:r>
        <w:rPr>
          <w:rFonts w:ascii="Times New Roman"/>
          <w:b w:val="false"/>
          <w:i w:val="false"/>
          <w:color w:val="000000"/>
          <w:sz w:val="28"/>
        </w:rPr>
        <w:t>N 387</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бюджеттің бюджеттік даму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Аудандық бюджет шығыстарының құрамында "Қазақстан Республикасындағы жергілікті мемлекеттік басқару және өзін-өзі басқару туралы" Заңын іске асырудағы қаражаты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32 қосымшаға</w:t>
      </w:r>
      <w:r>
        <w:rPr>
          <w:rFonts w:ascii="Times New Roman"/>
          <w:b w:val="false"/>
          <w:i w:val="false"/>
          <w:color w:val="000000"/>
          <w:sz w:val="28"/>
        </w:rPr>
        <w:t xml:space="preserve"> сәйкес қарастырылсын.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С. Кұрманов</w:t>
      </w:r>
    </w:p>
    <w:p>
      <w:pPr>
        <w:spacing w:after="0"/>
        <w:ind w:left="0"/>
        <w:jc w:val="both"/>
      </w:pP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w:t>
      </w:r>
      <w:r>
        <w:br/>
      </w:r>
      <w:r>
        <w:rPr>
          <w:rFonts w:ascii="Times New Roman"/>
          <w:b w:val="false"/>
          <w:i w:val="false"/>
          <w:color w:val="000000"/>
          <w:sz w:val="28"/>
        </w:rPr>
        <w:t>
</w:t>
      </w:r>
      <w:r>
        <w:rPr>
          <w:rFonts w:ascii="Times New Roman"/>
          <w:b w:val="false"/>
          <w:i/>
          <w:color w:val="000000"/>
          <w:sz w:val="28"/>
        </w:rPr>
        <w:t>      __________________ М. Мұхамеджанова</w:t>
      </w:r>
      <w:r>
        <w:br/>
      </w:r>
      <w:r>
        <w:rPr>
          <w:rFonts w:ascii="Times New Roman"/>
          <w:b w:val="false"/>
          <w:i w:val="false"/>
          <w:color w:val="000000"/>
          <w:sz w:val="28"/>
        </w:rPr>
        <w:t>
      22 желтоқсан 2010 жыл</w:t>
      </w:r>
    </w:p>
    <w:bookmarkStart w:name="z11" w:id="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 қосымшасы</w:t>
      </w:r>
    </w:p>
    <w:bookmarkEnd w:id="1"/>
    <w:p>
      <w:pPr>
        <w:spacing w:after="0"/>
        <w:ind w:left="0"/>
        <w:jc w:val="both"/>
      </w:pPr>
      <w:r>
        <w:rPr>
          <w:rFonts w:ascii="Times New Roman"/>
          <w:b w:val="false"/>
          <w:i w:val="false"/>
          <w:color w:val="ff0000"/>
          <w:sz w:val="28"/>
        </w:rPr>
        <w:t xml:space="preserve">      Ескерту. 1 қосымша жаңа редакцияда - Қарағанды облысы Нұра аудандық мәслихатының 2011.12.08 </w:t>
      </w:r>
      <w:r>
        <w:rPr>
          <w:rFonts w:ascii="Times New Roman"/>
          <w:b w:val="false"/>
          <w:i w:val="false"/>
          <w:color w:val="ff0000"/>
          <w:sz w:val="28"/>
        </w:rPr>
        <w:t>N 395</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97"/>
        <w:gridCol w:w="497"/>
        <w:gridCol w:w="10563"/>
        <w:gridCol w:w="194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тенге)</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3263717</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301246</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87077</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87077</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103614</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103614</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98198</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71547</w:t>
            </w:r>
          </w:p>
        </w:tc>
      </w:tr>
      <w:tr>
        <w:trPr>
          <w:trHeight w:val="2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19756</w:t>
            </w:r>
          </w:p>
        </w:tc>
      </w:tr>
      <w:tr>
        <w:trPr>
          <w:trHeight w:val="2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2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7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2957871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2957871</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2957871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73"/>
        <w:gridCol w:w="801"/>
        <w:gridCol w:w="780"/>
        <w:gridCol w:w="9186"/>
        <w:gridCol w:w="190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3172334</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306101</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270744</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12914</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73281</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42228</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31053</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184243</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181093</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1453308</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41211</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41211</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28631</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1399746</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1397368</w:t>
            </w:r>
          </w:p>
        </w:tc>
      </w:tr>
      <w:tr>
        <w:trPr>
          <w:trHeight w:val="2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1384606</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12762</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12351</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12351</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8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79626</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67326</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67326</w:t>
            </w:r>
          </w:p>
        </w:tc>
      </w:tr>
      <w:tr>
        <w:trPr>
          <w:trHeight w:val="2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15472</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961070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65847</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65847</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25376</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11987</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28484</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844123</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120310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120310</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723813</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723813</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20622</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22578</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213808</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107558</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107558</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107558</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93023</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84573</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84573</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50653</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20494</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14219</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13913</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19735</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19735</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19735</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73582</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73582</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22513</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w:t>
            </w:r>
          </w:p>
        </w:tc>
      </w:tr>
      <w:tr>
        <w:trPr>
          <w:trHeight w:val="2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119543</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120543</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102800</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628"/>
        <w:gridCol w:w="649"/>
        <w:gridCol w:w="10435"/>
        <w:gridCol w:w="191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708"/>
        <w:gridCol w:w="687"/>
        <w:gridCol w:w="10138"/>
        <w:gridCol w:w="188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64"/>
        <w:gridCol w:w="769"/>
        <w:gridCol w:w="10023"/>
        <w:gridCol w:w="1882"/>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1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3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дефициті (профициті)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120543</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109285</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104287</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104287</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103841</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w:t>
            </w:r>
          </w:p>
        </w:tc>
      </w:tr>
    </w:tbl>
    <w:bookmarkStart w:name="z12" w:id="2"/>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 қосымшасы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92"/>
        <w:gridCol w:w="492"/>
        <w:gridCol w:w="533"/>
        <w:gridCol w:w="10210"/>
        <w:gridCol w:w="176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2375023</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319102</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87101</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89261</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61597</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r>
      <w:tr>
        <w:trPr>
          <w:trHeight w:val="9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9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9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17723</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16039</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2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r>
        <w:trPr>
          <w:trHeight w:val="34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15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12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52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2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6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9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2046185</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2046185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2046185</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2046185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587"/>
        <w:gridCol w:w="715"/>
        <w:gridCol w:w="693"/>
        <w:gridCol w:w="9577"/>
        <w:gridCol w:w="177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2375023</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308212</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272196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13973</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44459</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44459</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213764</w:t>
            </w:r>
          </w:p>
        </w:tc>
      </w:tr>
      <w:tr>
        <w:trPr>
          <w:trHeight w:val="7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213764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22317</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22317</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13699</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13699</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13699</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1588734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43840</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1539649</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r>
      <w:tr>
        <w:trPr>
          <w:trHeight w:val="5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1536735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1518670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7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88889</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75473</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75473</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p>
        </w:tc>
      </w:tr>
      <w:tr>
        <w:trPr>
          <w:trHeight w:val="10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18596</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w:t>
            </w:r>
          </w:p>
        </w:tc>
      </w:tr>
      <w:tr>
        <w:trPr>
          <w:trHeight w:val="8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13416</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13416</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58693</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58693</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58693</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21311</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17049</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20333</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225792</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127381</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127381</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127381</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82896</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73466</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73466</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50239</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50239</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30657</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30657</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w:t>
            </w:r>
          </w:p>
        </w:tc>
      </w:tr>
      <w:tr>
        <w:trPr>
          <w:trHeight w:val="2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25143</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58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19826</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88"/>
        <w:gridCol w:w="844"/>
        <w:gridCol w:w="844"/>
        <w:gridCol w:w="9338"/>
        <w:gridCol w:w="177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86"/>
        <w:gridCol w:w="607"/>
        <w:gridCol w:w="629"/>
        <w:gridCol w:w="9839"/>
        <w:gridCol w:w="181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дефициті (профициті)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3 қосымшасы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01"/>
        <w:gridCol w:w="501"/>
        <w:gridCol w:w="544"/>
        <w:gridCol w:w="10157"/>
        <w:gridCol w:w="179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2438728</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332949</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99441</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99441</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88464</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9832</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121519</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121519</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121519</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67928</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65913</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0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18963</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9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9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9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8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13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w:t>
            </w:r>
          </w:p>
        </w:tc>
      </w:tr>
      <w:tr>
        <w:trPr>
          <w:trHeight w:val="3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17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15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12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кәсіпорындардың таза кірісінің бір бөлігінің түсімдері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9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9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2095363</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2095363</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2095363</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73"/>
        <w:gridCol w:w="716"/>
        <w:gridCol w:w="716"/>
        <w:gridCol w:w="9442"/>
        <w:gridCol w:w="180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2438729</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308706</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280045</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46028</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46028</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219700</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14583</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14583</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14216</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14078</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14078</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14078</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1638261</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44825</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44825</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44825</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1588191</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p>
        </w:tc>
      </w:tr>
      <w:tr>
        <w:trPr>
          <w:trHeight w:val="5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1585102</w:t>
            </w:r>
          </w:p>
        </w:tc>
      </w:tr>
      <w:tr>
        <w:trPr>
          <w:trHeight w:val="2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1566663</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76750</w:t>
            </w:r>
          </w:p>
        </w:tc>
      </w:tr>
      <w:tr>
        <w:trPr>
          <w:trHeight w:val="2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w:t>
            </w:r>
          </w:p>
        </w:tc>
      </w:tr>
      <w:tr>
        <w:trPr>
          <w:trHeight w:val="10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18978</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20512</w:t>
            </w:r>
          </w:p>
        </w:tc>
      </w:tr>
      <w:tr>
        <w:trPr>
          <w:trHeight w:val="8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12902</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60662</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60662</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60662</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230881</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127099</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127099</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127099</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87803</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78089</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78089</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20807</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7996</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53478</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53478</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33896</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33896</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19582</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26031</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2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88"/>
        <w:gridCol w:w="844"/>
        <w:gridCol w:w="844"/>
        <w:gridCol w:w="9338"/>
        <w:gridCol w:w="177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86"/>
        <w:gridCol w:w="607"/>
        <w:gridCol w:w="629"/>
        <w:gridCol w:w="9839"/>
        <w:gridCol w:w="181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дефициті (профициті)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4 қосымшасы</w:t>
      </w:r>
    </w:p>
    <w:bookmarkEnd w:id="4"/>
    <w:bookmarkStart w:name="z15" w:id="5"/>
    <w:p>
      <w:pPr>
        <w:spacing w:after="0"/>
        <w:ind w:left="0"/>
        <w:jc w:val="left"/>
      </w:pPr>
      <w:r>
        <w:rPr>
          <w:rFonts w:ascii="Times New Roman"/>
          <w:b/>
          <w:i w:val="false"/>
          <w:color w:val="000000"/>
        </w:rPr>
        <w:t xml:space="preserve"> 
2011 жылға арналған республикалық бюджеттен ағымдағы нысаналы трансферттер және бюджеттік кредиттер</w:t>
      </w:r>
    </w:p>
    <w:bookmarkEnd w:id="5"/>
    <w:p>
      <w:pPr>
        <w:spacing w:after="0"/>
        <w:ind w:left="0"/>
        <w:jc w:val="both"/>
      </w:pPr>
      <w:r>
        <w:rPr>
          <w:rFonts w:ascii="Times New Roman"/>
          <w:b w:val="false"/>
          <w:i w:val="false"/>
          <w:color w:val="ff0000"/>
          <w:sz w:val="28"/>
        </w:rPr>
        <w:t xml:space="preserve">      Ескерту. 4 қосымша жаңа редакцияда - Қарағанды облысы Нұра аудандық мәслихатының 2011.03.29 </w:t>
      </w:r>
      <w:r>
        <w:rPr>
          <w:rFonts w:ascii="Times New Roman"/>
          <w:b w:val="false"/>
          <w:i w:val="false"/>
          <w:color w:val="ff0000"/>
          <w:sz w:val="28"/>
        </w:rPr>
        <w:t>N 333</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1"/>
        <w:gridCol w:w="1669"/>
      </w:tblGrid>
      <w:tr>
        <w:trPr>
          <w:trHeight w:val="51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219514</w:t>
            </w:r>
          </w:p>
        </w:tc>
      </w:tr>
      <w:tr>
        <w:trPr>
          <w:trHeight w:val="66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63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55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60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21278</w:t>
            </w:r>
          </w:p>
        </w:tc>
      </w:tr>
      <w:tr>
        <w:trPr>
          <w:trHeight w:val="60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123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w:t>
            </w:r>
          </w:p>
        </w:tc>
      </w:tr>
      <w:tr>
        <w:trPr>
          <w:trHeight w:val="111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r>
      <w:tr>
        <w:trPr>
          <w:trHeight w:val="108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r>
      <w:tr>
        <w:trPr>
          <w:trHeight w:val="930"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61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p>
        </w:tc>
      </w:tr>
      <w:tr>
        <w:trPr>
          <w:trHeight w:val="103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73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13336</w:t>
            </w:r>
          </w:p>
        </w:tc>
      </w:tr>
      <w:tr>
        <w:trPr>
          <w:trHeight w:val="705" w:hRule="atLeast"/>
        </w:trPr>
        <w:tc>
          <w:tcPr>
            <w:tcW w:w="1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үй құрылысына және (немесе) сатып алуға берілетін кредиттер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107800</w:t>
            </w:r>
          </w:p>
        </w:tc>
      </w:tr>
    </w:tbl>
    <w:bookmarkStart w:name="z16" w:id="6"/>
    <w:p>
      <w:pPr>
        <w:spacing w:after="0"/>
        <w:ind w:left="0"/>
        <w:jc w:val="both"/>
      </w:pP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5 қосымшасы</w:t>
      </w:r>
    </w:p>
    <w:bookmarkEnd w:id="6"/>
    <w:bookmarkStart w:name="z17" w:id="7"/>
    <w:p>
      <w:pPr>
        <w:spacing w:after="0"/>
        <w:ind w:left="0"/>
        <w:jc w:val="left"/>
      </w:pPr>
      <w:r>
        <w:rPr>
          <w:rFonts w:ascii="Times New Roman"/>
          <w:b/>
          <w:i w:val="false"/>
          <w:color w:val="000000"/>
        </w:rPr>
        <w:t xml:space="preserve"> 
2011 жылға арналған облыстық бюджеттен ағымдағы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4"/>
        <w:gridCol w:w="1766"/>
      </w:tblGrid>
      <w:tr>
        <w:trPr>
          <w:trHeight w:val="510" w:hRule="atLeast"/>
        </w:trPr>
        <w:tc>
          <w:tcPr>
            <w:tcW w:w="1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1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585" w:hRule="atLeast"/>
        </w:trPr>
        <w:tc>
          <w:tcPr>
            <w:tcW w:w="1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bl>
    <w:bookmarkStart w:name="z18" w:id="8"/>
    <w:p>
      <w:pPr>
        <w:spacing w:after="0"/>
        <w:ind w:left="0"/>
        <w:jc w:val="both"/>
      </w:pP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6 қосымшасы</w:t>
      </w:r>
    </w:p>
    <w:bookmarkEnd w:id="8"/>
    <w:bookmarkStart w:name="z19" w:id="9"/>
    <w:p>
      <w:pPr>
        <w:spacing w:after="0"/>
        <w:ind w:left="0"/>
        <w:jc w:val="left"/>
      </w:pPr>
      <w:r>
        <w:rPr>
          <w:rFonts w:ascii="Times New Roman"/>
          <w:b/>
          <w:i w:val="false"/>
          <w:color w:val="000000"/>
        </w:rPr>
        <w:t xml:space="preserve"> 
2011 жылға арналған нысаналы даму трансферттері</w:t>
      </w:r>
    </w:p>
    <w:bookmarkEnd w:id="9"/>
    <w:p>
      <w:pPr>
        <w:spacing w:after="0"/>
        <w:ind w:left="0"/>
        <w:jc w:val="both"/>
      </w:pPr>
      <w:r>
        <w:rPr>
          <w:rFonts w:ascii="Times New Roman"/>
          <w:b w:val="false"/>
          <w:i w:val="false"/>
          <w:color w:val="ff0000"/>
          <w:sz w:val="28"/>
        </w:rPr>
        <w:t xml:space="preserve">      Ескерту. 6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9"/>
        <w:gridCol w:w="2051"/>
      </w:tblGrid>
      <w:tr>
        <w:trPr>
          <w:trHeight w:val="510" w:hRule="atLeast"/>
        </w:trPr>
        <w:tc>
          <w:tcPr>
            <w:tcW w:w="1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1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784260</w:t>
            </w:r>
          </w:p>
        </w:tc>
      </w:tr>
      <w:tr>
        <w:trPr>
          <w:trHeight w:val="600" w:hRule="atLeast"/>
        </w:trPr>
        <w:tc>
          <w:tcPr>
            <w:tcW w:w="1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21976</w:t>
            </w:r>
          </w:p>
        </w:tc>
      </w:tr>
      <w:tr>
        <w:trPr>
          <w:trHeight w:val="615" w:hRule="atLeast"/>
        </w:trPr>
        <w:tc>
          <w:tcPr>
            <w:tcW w:w="1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w:t>
            </w:r>
          </w:p>
        </w:tc>
      </w:tr>
      <w:tr>
        <w:trPr>
          <w:trHeight w:val="705" w:hRule="atLeast"/>
        </w:trPr>
        <w:tc>
          <w:tcPr>
            <w:tcW w:w="1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28484</w:t>
            </w:r>
          </w:p>
        </w:tc>
      </w:tr>
      <w:tr>
        <w:trPr>
          <w:trHeight w:val="450" w:hRule="atLeast"/>
        </w:trPr>
        <w:tc>
          <w:tcPr>
            <w:tcW w:w="1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723813</w:t>
            </w:r>
          </w:p>
        </w:tc>
      </w:tr>
    </w:tbl>
    <w:bookmarkStart w:name="z20" w:id="10"/>
    <w:p>
      <w:pPr>
        <w:spacing w:after="0"/>
        <w:ind w:left="0"/>
        <w:jc w:val="both"/>
      </w:pP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7 қосымшасы</w:t>
      </w:r>
    </w:p>
    <w:bookmarkEnd w:id="10"/>
    <w:bookmarkStart w:name="z21" w:id="11"/>
    <w:p>
      <w:pPr>
        <w:spacing w:after="0"/>
        <w:ind w:left="0"/>
        <w:jc w:val="left"/>
      </w:pPr>
      <w:r>
        <w:rPr>
          <w:rFonts w:ascii="Times New Roman"/>
          <w:b/>
          <w:i w:val="false"/>
          <w:color w:val="000000"/>
        </w:rPr>
        <w:t xml:space="preserve"> 
2011 жылға арналған аудандық бюджеттің бюджеттік даму бағдарламаларының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39"/>
        <w:gridCol w:w="728"/>
        <w:gridCol w:w="686"/>
        <w:gridCol w:w="11446"/>
      </w:tblGrid>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12"/>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8 қосымшасы</w:t>
      </w:r>
    </w:p>
    <w:bookmarkEnd w:id="12"/>
    <w:bookmarkStart w:name="z23" w:id="13"/>
    <w:p>
      <w:pPr>
        <w:spacing w:after="0"/>
        <w:ind w:left="0"/>
        <w:jc w:val="left"/>
      </w:pPr>
      <w:r>
        <w:rPr>
          <w:rFonts w:ascii="Times New Roman"/>
          <w:b/>
          <w:i w:val="false"/>
          <w:color w:val="000000"/>
        </w:rPr>
        <w:t xml:space="preserve"> 
Пржевал селолық әкімі аппаратының 2011 жылғы бюджеті</w:t>
      </w:r>
    </w:p>
    <w:bookmarkEnd w:id="13"/>
    <w:p>
      <w:pPr>
        <w:spacing w:after="0"/>
        <w:ind w:left="0"/>
        <w:jc w:val="both"/>
      </w:pPr>
      <w:r>
        <w:rPr>
          <w:rFonts w:ascii="Times New Roman"/>
          <w:b w:val="false"/>
          <w:i w:val="false"/>
          <w:color w:val="ff0000"/>
          <w:sz w:val="28"/>
        </w:rPr>
        <w:t xml:space="preserve">      Ескерту. 8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546"/>
        <w:gridCol w:w="759"/>
        <w:gridCol w:w="696"/>
        <w:gridCol w:w="9330"/>
        <w:gridCol w:w="2168"/>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6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w:t>
            </w:r>
          </w:p>
        </w:tc>
      </w:tr>
      <w:tr>
        <w:trPr>
          <w:trHeight w:val="5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w:t>
            </w:r>
          </w:p>
        </w:tc>
      </w:tr>
      <w:tr>
        <w:trPr>
          <w:trHeight w:val="5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w:t>
            </w:r>
          </w:p>
        </w:tc>
      </w:tr>
      <w:tr>
        <w:trPr>
          <w:trHeight w:val="8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5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bookmarkStart w:name="z24" w:id="14"/>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9 қосымшасы</w:t>
      </w:r>
    </w:p>
    <w:bookmarkEnd w:id="14"/>
    <w:bookmarkStart w:name="z25" w:id="15"/>
    <w:p>
      <w:pPr>
        <w:spacing w:after="0"/>
        <w:ind w:left="0"/>
        <w:jc w:val="left"/>
      </w:pPr>
      <w:r>
        <w:rPr>
          <w:rFonts w:ascii="Times New Roman"/>
          <w:b/>
          <w:i w:val="false"/>
          <w:color w:val="000000"/>
        </w:rPr>
        <w:t xml:space="preserve"> 
Тассуат селолық әкімі аппаратының 2011 жылғы бюджеті</w:t>
      </w:r>
    </w:p>
    <w:bookmarkEnd w:id="15"/>
    <w:p>
      <w:pPr>
        <w:spacing w:after="0"/>
        <w:ind w:left="0"/>
        <w:jc w:val="both"/>
      </w:pPr>
      <w:r>
        <w:rPr>
          <w:rFonts w:ascii="Times New Roman"/>
          <w:b w:val="false"/>
          <w:i w:val="false"/>
          <w:color w:val="ff0000"/>
          <w:sz w:val="28"/>
        </w:rPr>
        <w:t xml:space="preserve">      Ескерту. 9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44"/>
        <w:gridCol w:w="714"/>
        <w:gridCol w:w="714"/>
        <w:gridCol w:w="9329"/>
        <w:gridCol w:w="217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w:t>
            </w:r>
          </w:p>
        </w:tc>
      </w:tr>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w:t>
            </w:r>
          </w:p>
        </w:tc>
      </w:tr>
      <w:tr>
        <w:trPr>
          <w:trHeight w:val="6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w:t>
            </w:r>
          </w:p>
        </w:tc>
      </w:tr>
      <w:tr>
        <w:trPr>
          <w:trHeight w:val="9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6" w:id="16"/>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10 қосымшасы</w:t>
      </w:r>
    </w:p>
    <w:bookmarkEnd w:id="16"/>
    <w:bookmarkStart w:name="z27" w:id="17"/>
    <w:p>
      <w:pPr>
        <w:spacing w:after="0"/>
        <w:ind w:left="0"/>
        <w:jc w:val="left"/>
      </w:pPr>
      <w:r>
        <w:rPr>
          <w:rFonts w:ascii="Times New Roman"/>
          <w:b/>
          <w:i w:val="false"/>
          <w:color w:val="000000"/>
        </w:rPr>
        <w:t xml:space="preserve"> 
Майоровка селолық әкімі аппаратының 2011 жылғы бюджеті</w:t>
      </w:r>
    </w:p>
    <w:bookmarkEnd w:id="17"/>
    <w:p>
      <w:pPr>
        <w:spacing w:after="0"/>
        <w:ind w:left="0"/>
        <w:jc w:val="both"/>
      </w:pPr>
      <w:r>
        <w:rPr>
          <w:rFonts w:ascii="Times New Roman"/>
          <w:b w:val="false"/>
          <w:i w:val="false"/>
          <w:color w:val="ff0000"/>
          <w:sz w:val="28"/>
        </w:rPr>
        <w:t xml:space="preserve">      Ескерту. 10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545"/>
        <w:gridCol w:w="716"/>
        <w:gridCol w:w="737"/>
        <w:gridCol w:w="9337"/>
        <w:gridCol w:w="214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6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w:t>
            </w:r>
          </w:p>
        </w:tc>
      </w:tr>
      <w:tr>
        <w:trPr>
          <w:trHeight w:val="7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r>
      <w:tr>
        <w:trPr>
          <w:trHeight w:val="5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bl>
    <w:bookmarkStart w:name="z28" w:id="18"/>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11 қосымшасы</w:t>
      </w:r>
    </w:p>
    <w:bookmarkEnd w:id="18"/>
    <w:bookmarkStart w:name="z29" w:id="19"/>
    <w:p>
      <w:pPr>
        <w:spacing w:after="0"/>
        <w:ind w:left="0"/>
        <w:jc w:val="left"/>
      </w:pPr>
      <w:r>
        <w:rPr>
          <w:rFonts w:ascii="Times New Roman"/>
          <w:b/>
          <w:i w:val="false"/>
          <w:color w:val="000000"/>
        </w:rPr>
        <w:t xml:space="preserve"> 
Шахтер селолық әкімі аппаратының 2011 жылғы бюджеті</w:t>
      </w:r>
    </w:p>
    <w:bookmarkEnd w:id="19"/>
    <w:p>
      <w:pPr>
        <w:spacing w:after="0"/>
        <w:ind w:left="0"/>
        <w:jc w:val="both"/>
      </w:pPr>
      <w:r>
        <w:rPr>
          <w:rFonts w:ascii="Times New Roman"/>
          <w:b w:val="false"/>
          <w:i w:val="false"/>
          <w:color w:val="ff0000"/>
          <w:sz w:val="28"/>
        </w:rPr>
        <w:t xml:space="preserve">      Ескерту. 11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545"/>
        <w:gridCol w:w="694"/>
        <w:gridCol w:w="737"/>
        <w:gridCol w:w="9338"/>
        <w:gridCol w:w="216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r>
      <w:tr>
        <w:trPr>
          <w:trHeight w:val="7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r>
      <w:tr>
        <w:trPr>
          <w:trHeight w:val="8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3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bl>
    <w:bookmarkStart w:name="z30" w:id="20"/>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12 қосымшасы</w:t>
      </w:r>
    </w:p>
    <w:bookmarkEnd w:id="20"/>
    <w:bookmarkStart w:name="z31" w:id="21"/>
    <w:p>
      <w:pPr>
        <w:spacing w:after="0"/>
        <w:ind w:left="0"/>
        <w:jc w:val="left"/>
      </w:pPr>
      <w:r>
        <w:rPr>
          <w:rFonts w:ascii="Times New Roman"/>
          <w:b/>
          <w:i w:val="false"/>
          <w:color w:val="000000"/>
        </w:rPr>
        <w:t xml:space="preserve"> 
Изенді селолық әкімі аппаратының 2011 жылғы бюджеті</w:t>
      </w:r>
    </w:p>
    <w:bookmarkEnd w:id="21"/>
    <w:p>
      <w:pPr>
        <w:spacing w:after="0"/>
        <w:ind w:left="0"/>
        <w:jc w:val="both"/>
      </w:pPr>
      <w:r>
        <w:rPr>
          <w:rFonts w:ascii="Times New Roman"/>
          <w:b w:val="false"/>
          <w:i w:val="false"/>
          <w:color w:val="ff0000"/>
          <w:sz w:val="28"/>
        </w:rPr>
        <w:t xml:space="preserve">      Ескерту. 12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87"/>
        <w:gridCol w:w="693"/>
        <w:gridCol w:w="715"/>
        <w:gridCol w:w="9302"/>
        <w:gridCol w:w="2055"/>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16155</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w:t>
            </w:r>
          </w:p>
        </w:tc>
      </w:tr>
      <w:tr>
        <w:trPr>
          <w:trHeight w:val="8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 (селолық) округтерде автомобиль жолдарының жұмыс істеуін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bl>
    <w:bookmarkStart w:name="z32" w:id="22"/>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13 қосымшасы</w:t>
      </w:r>
    </w:p>
    <w:bookmarkEnd w:id="22"/>
    <w:bookmarkStart w:name="z33" w:id="23"/>
    <w:p>
      <w:pPr>
        <w:spacing w:after="0"/>
        <w:ind w:left="0"/>
        <w:jc w:val="left"/>
      </w:pPr>
      <w:r>
        <w:rPr>
          <w:rFonts w:ascii="Times New Roman"/>
          <w:b/>
          <w:i w:val="false"/>
          <w:color w:val="000000"/>
        </w:rPr>
        <w:t xml:space="preserve"> 
Ахметауыл селолық әкімі аппаратының 2011 жылғы бюджеті</w:t>
      </w:r>
    </w:p>
    <w:bookmarkEnd w:id="23"/>
    <w:p>
      <w:pPr>
        <w:spacing w:after="0"/>
        <w:ind w:left="0"/>
        <w:jc w:val="both"/>
      </w:pPr>
      <w:r>
        <w:rPr>
          <w:rFonts w:ascii="Times New Roman"/>
          <w:b w:val="false"/>
          <w:i w:val="false"/>
          <w:color w:val="ff0000"/>
          <w:sz w:val="28"/>
        </w:rPr>
        <w:t xml:space="preserve">      Ескерту. 13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11"/>
        <w:gridCol w:w="718"/>
        <w:gridCol w:w="697"/>
        <w:gridCol w:w="9131"/>
        <w:gridCol w:w="2213"/>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5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8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10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8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bookmarkStart w:name="z34" w:id="24"/>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14 қосымшасы</w:t>
      </w:r>
    </w:p>
    <w:bookmarkEnd w:id="24"/>
    <w:bookmarkStart w:name="z35" w:id="25"/>
    <w:p>
      <w:pPr>
        <w:spacing w:after="0"/>
        <w:ind w:left="0"/>
        <w:jc w:val="left"/>
      </w:pPr>
      <w:r>
        <w:rPr>
          <w:rFonts w:ascii="Times New Roman"/>
          <w:b/>
          <w:i w:val="false"/>
          <w:color w:val="000000"/>
        </w:rPr>
        <w:t xml:space="preserve"> 
Құланөтпес селолық әкімі аппаратының 2011 жылғы бюджеті</w:t>
      </w:r>
    </w:p>
    <w:bookmarkEnd w:id="25"/>
    <w:p>
      <w:pPr>
        <w:spacing w:after="0"/>
        <w:ind w:left="0"/>
        <w:jc w:val="both"/>
      </w:pPr>
      <w:r>
        <w:rPr>
          <w:rFonts w:ascii="Times New Roman"/>
          <w:b w:val="false"/>
          <w:i w:val="false"/>
          <w:color w:val="ff0000"/>
          <w:sz w:val="28"/>
        </w:rPr>
        <w:t xml:space="preserve">      Ескерту. 14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67"/>
        <w:gridCol w:w="716"/>
        <w:gridCol w:w="694"/>
        <w:gridCol w:w="9252"/>
        <w:gridCol w:w="22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w:t>
            </w:r>
          </w:p>
        </w:tc>
      </w:tr>
      <w:tr>
        <w:trPr>
          <w:trHeight w:val="3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5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5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7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5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bl>
    <w:bookmarkStart w:name="z36" w:id="26"/>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15 қосымшасы</w:t>
      </w:r>
    </w:p>
    <w:bookmarkEnd w:id="26"/>
    <w:bookmarkStart w:name="z37" w:id="27"/>
    <w:p>
      <w:pPr>
        <w:spacing w:after="0"/>
        <w:ind w:left="0"/>
        <w:jc w:val="left"/>
      </w:pPr>
      <w:r>
        <w:rPr>
          <w:rFonts w:ascii="Times New Roman"/>
          <w:b/>
          <w:i w:val="false"/>
          <w:color w:val="000000"/>
        </w:rPr>
        <w:t xml:space="preserve"> 
Жараспай селолық әкімі аппаратының 2011 жылғы бюджеті</w:t>
      </w:r>
    </w:p>
    <w:bookmarkEnd w:id="27"/>
    <w:p>
      <w:pPr>
        <w:spacing w:after="0"/>
        <w:ind w:left="0"/>
        <w:jc w:val="both"/>
      </w:pPr>
      <w:r>
        <w:rPr>
          <w:rFonts w:ascii="Times New Roman"/>
          <w:b w:val="false"/>
          <w:i w:val="false"/>
          <w:color w:val="ff0000"/>
          <w:sz w:val="28"/>
        </w:rPr>
        <w:t xml:space="preserve">      Ескерту. 15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673"/>
        <w:gridCol w:w="737"/>
        <w:gridCol w:w="716"/>
        <w:gridCol w:w="9103"/>
        <w:gridCol w:w="222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6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8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 (селолық) округтерде автомобиль жолдарының жұмыс істеуін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38" w:id="28"/>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16 қосымшасы</w:t>
      </w:r>
    </w:p>
    <w:bookmarkEnd w:id="28"/>
    <w:bookmarkStart w:name="z39" w:id="29"/>
    <w:p>
      <w:pPr>
        <w:spacing w:after="0"/>
        <w:ind w:left="0"/>
        <w:jc w:val="left"/>
      </w:pPr>
      <w:r>
        <w:rPr>
          <w:rFonts w:ascii="Times New Roman"/>
          <w:b/>
          <w:i w:val="false"/>
          <w:color w:val="000000"/>
        </w:rPr>
        <w:t xml:space="preserve"> 
Көбетей селолық әкімі аппаратының 2011 жылғы бюджеті</w:t>
      </w:r>
    </w:p>
    <w:bookmarkEnd w:id="29"/>
    <w:p>
      <w:pPr>
        <w:spacing w:after="0"/>
        <w:ind w:left="0"/>
        <w:jc w:val="both"/>
      </w:pPr>
      <w:r>
        <w:rPr>
          <w:rFonts w:ascii="Times New Roman"/>
          <w:b w:val="false"/>
          <w:i w:val="false"/>
          <w:color w:val="ff0000"/>
          <w:sz w:val="28"/>
        </w:rPr>
        <w:t xml:space="preserve">      Ескерту. 16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504"/>
        <w:gridCol w:w="696"/>
        <w:gridCol w:w="696"/>
        <w:gridCol w:w="9329"/>
        <w:gridCol w:w="227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6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5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8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8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40" w:id="30"/>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17 қосымшасы</w:t>
      </w:r>
    </w:p>
    <w:bookmarkEnd w:id="30"/>
    <w:bookmarkStart w:name="z41" w:id="31"/>
    <w:p>
      <w:pPr>
        <w:spacing w:after="0"/>
        <w:ind w:left="0"/>
        <w:jc w:val="left"/>
      </w:pPr>
      <w:r>
        <w:rPr>
          <w:rFonts w:ascii="Times New Roman"/>
          <w:b/>
          <w:i w:val="false"/>
          <w:color w:val="000000"/>
        </w:rPr>
        <w:t xml:space="preserve"> 
Балықтыкөл селолық әкімі аппаратының 2011 жылғы бюджеті</w:t>
      </w:r>
    </w:p>
    <w:bookmarkEnd w:id="31"/>
    <w:p>
      <w:pPr>
        <w:spacing w:after="0"/>
        <w:ind w:left="0"/>
        <w:jc w:val="both"/>
      </w:pPr>
      <w:r>
        <w:rPr>
          <w:rFonts w:ascii="Times New Roman"/>
          <w:b w:val="false"/>
          <w:i w:val="false"/>
          <w:color w:val="ff0000"/>
          <w:sz w:val="28"/>
        </w:rPr>
        <w:t xml:space="preserve">      Ескерту. 17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460"/>
        <w:gridCol w:w="716"/>
        <w:gridCol w:w="737"/>
        <w:gridCol w:w="9465"/>
        <w:gridCol w:w="2079"/>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w:t>
            </w:r>
          </w:p>
        </w:tc>
      </w:tr>
      <w:tr>
        <w:trPr>
          <w:trHeight w:val="3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w:t>
            </w:r>
          </w:p>
        </w:tc>
      </w:tr>
      <w:tr>
        <w:trPr>
          <w:trHeight w:val="6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w:t>
            </w:r>
          </w:p>
        </w:tc>
      </w:tr>
      <w:tr>
        <w:trPr>
          <w:trHeight w:val="9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w:t>
            </w:r>
          </w:p>
        </w:tc>
      </w:tr>
      <w:tr>
        <w:trPr>
          <w:trHeight w:val="34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66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bl>
    <w:bookmarkStart w:name="z42" w:id="32"/>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18 қосымшасы</w:t>
      </w:r>
    </w:p>
    <w:bookmarkEnd w:id="32"/>
    <w:bookmarkStart w:name="z43" w:id="33"/>
    <w:p>
      <w:pPr>
        <w:spacing w:after="0"/>
        <w:ind w:left="0"/>
        <w:jc w:val="left"/>
      </w:pPr>
      <w:r>
        <w:rPr>
          <w:rFonts w:ascii="Times New Roman"/>
          <w:b/>
          <w:i w:val="false"/>
          <w:color w:val="000000"/>
        </w:rPr>
        <w:t xml:space="preserve"> 
Ақмешіт селолық әкімі аппаратының 2011 жылғы бюджеті</w:t>
      </w:r>
    </w:p>
    <w:bookmarkEnd w:id="33"/>
    <w:p>
      <w:pPr>
        <w:spacing w:after="0"/>
        <w:ind w:left="0"/>
        <w:jc w:val="both"/>
      </w:pPr>
      <w:r>
        <w:rPr>
          <w:rFonts w:ascii="Times New Roman"/>
          <w:b w:val="false"/>
          <w:i w:val="false"/>
          <w:color w:val="ff0000"/>
          <w:sz w:val="28"/>
        </w:rPr>
        <w:t xml:space="preserve">      Ескерту. 18 қосымша жаңа редакцияда - Қарағанды облысы Нұра аудандық мәслихатының 2011.12.08 </w:t>
      </w:r>
      <w:r>
        <w:rPr>
          <w:rFonts w:ascii="Times New Roman"/>
          <w:b w:val="false"/>
          <w:i w:val="false"/>
          <w:color w:val="ff0000"/>
          <w:sz w:val="28"/>
        </w:rPr>
        <w:t>N 395</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523"/>
        <w:gridCol w:w="798"/>
        <w:gridCol w:w="756"/>
        <w:gridCol w:w="9521"/>
        <w:gridCol w:w="190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6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6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w:t>
            </w:r>
          </w:p>
        </w:tc>
      </w:tr>
      <w:tr>
        <w:trPr>
          <w:trHeight w:val="8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44" w:id="34"/>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19 қосымшасы</w:t>
      </w:r>
    </w:p>
    <w:bookmarkEnd w:id="34"/>
    <w:bookmarkStart w:name="z45" w:id="35"/>
    <w:p>
      <w:pPr>
        <w:spacing w:after="0"/>
        <w:ind w:left="0"/>
        <w:jc w:val="left"/>
      </w:pPr>
      <w:r>
        <w:rPr>
          <w:rFonts w:ascii="Times New Roman"/>
          <w:b/>
          <w:i w:val="false"/>
          <w:color w:val="000000"/>
        </w:rPr>
        <w:t xml:space="preserve"> 
Байтуған селолық әкімі аппаратының 2011 жылғы бюджеті</w:t>
      </w:r>
    </w:p>
    <w:bookmarkEnd w:id="35"/>
    <w:p>
      <w:pPr>
        <w:spacing w:after="0"/>
        <w:ind w:left="0"/>
        <w:jc w:val="both"/>
      </w:pPr>
      <w:r>
        <w:rPr>
          <w:rFonts w:ascii="Times New Roman"/>
          <w:b w:val="false"/>
          <w:i w:val="false"/>
          <w:color w:val="ff0000"/>
          <w:sz w:val="28"/>
        </w:rPr>
        <w:t xml:space="preserve">      Ескерту. 19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82"/>
        <w:gridCol w:w="716"/>
        <w:gridCol w:w="694"/>
        <w:gridCol w:w="9358"/>
        <w:gridCol w:w="207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17428</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r>
      <w:tr>
        <w:trPr>
          <w:trHeight w:val="7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 (селолық) округтерде автомобиль жолдарының жұмыс істеуін қамтамасыз ету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46" w:id="36"/>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20 қосымшасы</w:t>
      </w:r>
    </w:p>
    <w:bookmarkEnd w:id="36"/>
    <w:bookmarkStart w:name="z47" w:id="37"/>
    <w:p>
      <w:pPr>
        <w:spacing w:after="0"/>
        <w:ind w:left="0"/>
        <w:jc w:val="left"/>
      </w:pPr>
      <w:r>
        <w:rPr>
          <w:rFonts w:ascii="Times New Roman"/>
          <w:b/>
          <w:i w:val="false"/>
          <w:color w:val="000000"/>
        </w:rPr>
        <w:t xml:space="preserve"> 
Қ. Мынбаев атындағы селолық әкімі аппаратының 2011 жылғы бюджеті</w:t>
      </w:r>
    </w:p>
    <w:bookmarkEnd w:id="37"/>
    <w:p>
      <w:pPr>
        <w:spacing w:after="0"/>
        <w:ind w:left="0"/>
        <w:jc w:val="both"/>
      </w:pPr>
      <w:r>
        <w:rPr>
          <w:rFonts w:ascii="Times New Roman"/>
          <w:b w:val="false"/>
          <w:i w:val="false"/>
          <w:color w:val="ff0000"/>
          <w:sz w:val="28"/>
        </w:rPr>
        <w:t xml:space="preserve">      Ескерту. 20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73"/>
        <w:gridCol w:w="737"/>
        <w:gridCol w:w="695"/>
        <w:gridCol w:w="9167"/>
        <w:gridCol w:w="2100"/>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bookmarkStart w:name="z48" w:id="38"/>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21 қосымшасы</w:t>
      </w:r>
    </w:p>
    <w:bookmarkEnd w:id="38"/>
    <w:bookmarkStart w:name="z49" w:id="39"/>
    <w:p>
      <w:pPr>
        <w:spacing w:after="0"/>
        <w:ind w:left="0"/>
        <w:jc w:val="left"/>
      </w:pPr>
      <w:r>
        <w:rPr>
          <w:rFonts w:ascii="Times New Roman"/>
          <w:b/>
          <w:i w:val="false"/>
          <w:color w:val="000000"/>
        </w:rPr>
        <w:t xml:space="preserve"> 
Кертенді селолық әкімі аппаратының 2011 жылғы бюджеті</w:t>
      </w:r>
    </w:p>
    <w:bookmarkEnd w:id="39"/>
    <w:p>
      <w:pPr>
        <w:spacing w:after="0"/>
        <w:ind w:left="0"/>
        <w:jc w:val="both"/>
      </w:pPr>
      <w:r>
        <w:rPr>
          <w:rFonts w:ascii="Times New Roman"/>
          <w:b w:val="false"/>
          <w:i w:val="false"/>
          <w:color w:val="ff0000"/>
          <w:sz w:val="28"/>
        </w:rPr>
        <w:t xml:space="preserve">      Ескерту. 21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758"/>
        <w:gridCol w:w="716"/>
        <w:gridCol w:w="716"/>
        <w:gridCol w:w="9060"/>
        <w:gridCol w:w="2122"/>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7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bl>
    <w:bookmarkStart w:name="z50" w:id="40"/>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22 қосымшасы</w:t>
      </w:r>
    </w:p>
    <w:bookmarkEnd w:id="40"/>
    <w:bookmarkStart w:name="z51" w:id="41"/>
    <w:p>
      <w:pPr>
        <w:spacing w:after="0"/>
        <w:ind w:left="0"/>
        <w:jc w:val="left"/>
      </w:pPr>
      <w:r>
        <w:rPr>
          <w:rFonts w:ascii="Times New Roman"/>
          <w:b/>
          <w:i w:val="false"/>
          <w:color w:val="000000"/>
        </w:rPr>
        <w:t xml:space="preserve"> 
Заречный селолық әкімі аппаратының 2011 жылғы бюджеті</w:t>
      </w:r>
    </w:p>
    <w:bookmarkEnd w:id="41"/>
    <w:p>
      <w:pPr>
        <w:spacing w:after="0"/>
        <w:ind w:left="0"/>
        <w:jc w:val="both"/>
      </w:pPr>
      <w:r>
        <w:rPr>
          <w:rFonts w:ascii="Times New Roman"/>
          <w:b w:val="false"/>
          <w:i w:val="false"/>
          <w:color w:val="ff0000"/>
          <w:sz w:val="28"/>
        </w:rPr>
        <w:t xml:space="preserve">      Ескерту. 22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801"/>
        <w:gridCol w:w="801"/>
        <w:gridCol w:w="737"/>
        <w:gridCol w:w="8890"/>
        <w:gridCol w:w="214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6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bl>
    <w:bookmarkStart w:name="z52" w:id="42"/>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23 қосымшасы</w:t>
      </w:r>
    </w:p>
    <w:bookmarkEnd w:id="42"/>
    <w:bookmarkStart w:name="z53" w:id="43"/>
    <w:p>
      <w:pPr>
        <w:spacing w:after="0"/>
        <w:ind w:left="0"/>
        <w:jc w:val="left"/>
      </w:pPr>
      <w:r>
        <w:rPr>
          <w:rFonts w:ascii="Times New Roman"/>
          <w:b/>
          <w:i w:val="false"/>
          <w:color w:val="000000"/>
        </w:rPr>
        <w:t xml:space="preserve"> 
Щербаков селолық әкімі аппаратының 2011 жылғы бюджеті</w:t>
      </w:r>
    </w:p>
    <w:bookmarkEnd w:id="43"/>
    <w:p>
      <w:pPr>
        <w:spacing w:after="0"/>
        <w:ind w:left="0"/>
        <w:jc w:val="both"/>
      </w:pPr>
      <w:r>
        <w:rPr>
          <w:rFonts w:ascii="Times New Roman"/>
          <w:b w:val="false"/>
          <w:i w:val="false"/>
          <w:color w:val="ff0000"/>
          <w:sz w:val="28"/>
        </w:rPr>
        <w:t xml:space="preserve">      Ескерту. 23 қосымша жаңа редакцияда - Қарағанды облысы Нұра аудандық мәслихатының 2011.12.08 </w:t>
      </w:r>
      <w:r>
        <w:rPr>
          <w:rFonts w:ascii="Times New Roman"/>
          <w:b w:val="false"/>
          <w:i w:val="false"/>
          <w:color w:val="ff0000"/>
          <w:sz w:val="28"/>
        </w:rPr>
        <w:t>N 395</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801"/>
        <w:gridCol w:w="758"/>
        <w:gridCol w:w="695"/>
        <w:gridCol w:w="9209"/>
        <w:gridCol w:w="190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8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10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bl>
    <w:bookmarkStart w:name="z54" w:id="44"/>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24 қосымшасы</w:t>
      </w:r>
    </w:p>
    <w:bookmarkEnd w:id="44"/>
    <w:bookmarkStart w:name="z55" w:id="45"/>
    <w:p>
      <w:pPr>
        <w:spacing w:after="0"/>
        <w:ind w:left="0"/>
        <w:jc w:val="left"/>
      </w:pPr>
      <w:r>
        <w:rPr>
          <w:rFonts w:ascii="Times New Roman"/>
          <w:b/>
          <w:i w:val="false"/>
          <w:color w:val="000000"/>
        </w:rPr>
        <w:t xml:space="preserve"> 
Қарой селолық әкімі аппаратының 2011 жылғы бюджеті</w:t>
      </w:r>
    </w:p>
    <w:bookmarkEnd w:id="45"/>
    <w:p>
      <w:pPr>
        <w:spacing w:after="0"/>
        <w:ind w:left="0"/>
        <w:jc w:val="both"/>
      </w:pPr>
      <w:r>
        <w:rPr>
          <w:rFonts w:ascii="Times New Roman"/>
          <w:b w:val="false"/>
          <w:i w:val="false"/>
          <w:color w:val="ff0000"/>
          <w:sz w:val="28"/>
        </w:rPr>
        <w:t xml:space="preserve">      Ескерту. 24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798"/>
        <w:gridCol w:w="820"/>
        <w:gridCol w:w="756"/>
        <w:gridCol w:w="8821"/>
        <w:gridCol w:w="2179"/>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6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r>
      <w:tr>
        <w:trPr>
          <w:trHeight w:val="3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r>
      <w:tr>
        <w:trPr>
          <w:trHeight w:val="5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r>
      <w:tr>
        <w:trPr>
          <w:trHeight w:val="5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r>
      <w:tr>
        <w:trPr>
          <w:trHeight w:val="8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56" w:id="46"/>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25 қосымшасы</w:t>
      </w:r>
    </w:p>
    <w:bookmarkEnd w:id="46"/>
    <w:bookmarkStart w:name="z57" w:id="47"/>
    <w:p>
      <w:pPr>
        <w:spacing w:after="0"/>
        <w:ind w:left="0"/>
        <w:jc w:val="left"/>
      </w:pPr>
      <w:r>
        <w:rPr>
          <w:rFonts w:ascii="Times New Roman"/>
          <w:b/>
          <w:i w:val="false"/>
          <w:color w:val="000000"/>
        </w:rPr>
        <w:t xml:space="preserve"> 
Соналы селолық әкімі аппаратының 2011 жылғы бюджеті</w:t>
      </w:r>
    </w:p>
    <w:bookmarkEnd w:id="47"/>
    <w:p>
      <w:pPr>
        <w:spacing w:after="0"/>
        <w:ind w:left="0"/>
        <w:jc w:val="both"/>
      </w:pPr>
      <w:r>
        <w:rPr>
          <w:rFonts w:ascii="Times New Roman"/>
          <w:b w:val="false"/>
          <w:i w:val="false"/>
          <w:color w:val="ff0000"/>
          <w:sz w:val="28"/>
        </w:rPr>
        <w:t xml:space="preserve">      Ескерту. 25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45"/>
        <w:gridCol w:w="737"/>
        <w:gridCol w:w="716"/>
        <w:gridCol w:w="9230"/>
        <w:gridCol w:w="220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r>
      <w:tr>
        <w:trPr>
          <w:trHeight w:val="8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bookmarkStart w:name="z58" w:id="48"/>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26 қосымшасы</w:t>
      </w:r>
    </w:p>
    <w:bookmarkEnd w:id="48"/>
    <w:bookmarkStart w:name="z59" w:id="49"/>
    <w:p>
      <w:pPr>
        <w:spacing w:after="0"/>
        <w:ind w:left="0"/>
        <w:jc w:val="left"/>
      </w:pPr>
      <w:r>
        <w:rPr>
          <w:rFonts w:ascii="Times New Roman"/>
          <w:b/>
          <w:i w:val="false"/>
          <w:color w:val="000000"/>
        </w:rPr>
        <w:t xml:space="preserve"> 
Баршын селолық әкімі аппаратының 2011 жылғы бюджеті</w:t>
      </w:r>
    </w:p>
    <w:bookmarkEnd w:id="49"/>
    <w:p>
      <w:pPr>
        <w:spacing w:after="0"/>
        <w:ind w:left="0"/>
        <w:jc w:val="both"/>
      </w:pPr>
      <w:r>
        <w:rPr>
          <w:rFonts w:ascii="Times New Roman"/>
          <w:b w:val="false"/>
          <w:i w:val="false"/>
          <w:color w:val="ff0000"/>
          <w:sz w:val="28"/>
        </w:rPr>
        <w:t xml:space="preserve">      Ескерту. 26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544"/>
        <w:gridCol w:w="735"/>
        <w:gridCol w:w="756"/>
        <w:gridCol w:w="8990"/>
        <w:gridCol w:w="2221"/>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12667</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w:t>
            </w:r>
          </w:p>
        </w:tc>
      </w:tr>
      <w:tr>
        <w:trPr>
          <w:trHeight w:val="54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w:t>
            </w:r>
          </w:p>
        </w:tc>
      </w:tr>
      <w:tr>
        <w:trPr>
          <w:trHeight w:val="5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w:t>
            </w:r>
          </w:p>
        </w:tc>
      </w:tr>
      <w:tr>
        <w:trPr>
          <w:trHeight w:val="8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9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bl>
    <w:bookmarkStart w:name="z60" w:id="50"/>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27 қосымшасы</w:t>
      </w:r>
    </w:p>
    <w:bookmarkEnd w:id="50"/>
    <w:bookmarkStart w:name="z61" w:id="51"/>
    <w:p>
      <w:pPr>
        <w:spacing w:after="0"/>
        <w:ind w:left="0"/>
        <w:jc w:val="left"/>
      </w:pPr>
      <w:r>
        <w:rPr>
          <w:rFonts w:ascii="Times New Roman"/>
          <w:b/>
          <w:i w:val="false"/>
          <w:color w:val="000000"/>
        </w:rPr>
        <w:t xml:space="preserve"> 
Жанбөбек селолық әкімі аппаратының 2011 жылғы бюджеті</w:t>
      </w:r>
    </w:p>
    <w:bookmarkEnd w:id="51"/>
    <w:p>
      <w:pPr>
        <w:spacing w:after="0"/>
        <w:ind w:left="0"/>
        <w:jc w:val="both"/>
      </w:pPr>
      <w:r>
        <w:rPr>
          <w:rFonts w:ascii="Times New Roman"/>
          <w:b w:val="false"/>
          <w:i w:val="false"/>
          <w:color w:val="ff0000"/>
          <w:sz w:val="28"/>
        </w:rPr>
        <w:t xml:space="preserve">      Ескерту. 27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670"/>
        <w:gridCol w:w="797"/>
        <w:gridCol w:w="755"/>
        <w:gridCol w:w="8744"/>
        <w:gridCol w:w="2239"/>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94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3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p>
        </w:tc>
      </w:tr>
      <w:tr>
        <w:trPr>
          <w:trHeight w:val="5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p>
        </w:tc>
      </w:tr>
      <w:tr>
        <w:trPr>
          <w:trHeight w:val="81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2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54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54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bl>
    <w:bookmarkStart w:name="z62" w:id="52"/>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28 қосымшасы</w:t>
      </w:r>
    </w:p>
    <w:bookmarkEnd w:id="52"/>
    <w:bookmarkStart w:name="z63" w:id="53"/>
    <w:p>
      <w:pPr>
        <w:spacing w:after="0"/>
        <w:ind w:left="0"/>
        <w:jc w:val="left"/>
      </w:pPr>
      <w:r>
        <w:rPr>
          <w:rFonts w:ascii="Times New Roman"/>
          <w:b/>
          <w:i w:val="false"/>
          <w:color w:val="000000"/>
        </w:rPr>
        <w:t xml:space="preserve"> 
Кұланұтпес селолық әкімі аппаратының 2011 жылғы бюджеті</w:t>
      </w:r>
    </w:p>
    <w:bookmarkEnd w:id="53"/>
    <w:p>
      <w:pPr>
        <w:spacing w:after="0"/>
        <w:ind w:left="0"/>
        <w:jc w:val="both"/>
      </w:pPr>
      <w:r>
        <w:rPr>
          <w:rFonts w:ascii="Times New Roman"/>
          <w:b w:val="false"/>
          <w:i w:val="false"/>
          <w:color w:val="ff0000"/>
          <w:sz w:val="28"/>
        </w:rPr>
        <w:t xml:space="preserve">      Ескерту. 28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439"/>
        <w:gridCol w:w="780"/>
        <w:gridCol w:w="780"/>
        <w:gridCol w:w="9209"/>
        <w:gridCol w:w="224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2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r>
      <w:tr>
        <w:trPr>
          <w:trHeight w:val="5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r>
      <w:tr>
        <w:trPr>
          <w:trHeight w:val="5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w:t>
            </w:r>
          </w:p>
        </w:tc>
      </w:tr>
      <w:tr>
        <w:trPr>
          <w:trHeight w:val="79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r>
      <w:tr>
        <w:trPr>
          <w:trHeight w:val="2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5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bl>
    <w:bookmarkStart w:name="z64" w:id="54"/>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29 қосымшасы</w:t>
      </w:r>
    </w:p>
    <w:bookmarkEnd w:id="54"/>
    <w:bookmarkStart w:name="z65" w:id="55"/>
    <w:p>
      <w:pPr>
        <w:spacing w:after="0"/>
        <w:ind w:left="0"/>
        <w:jc w:val="left"/>
      </w:pPr>
      <w:r>
        <w:rPr>
          <w:rFonts w:ascii="Times New Roman"/>
          <w:b/>
          <w:i w:val="false"/>
          <w:color w:val="000000"/>
        </w:rPr>
        <w:t xml:space="preserve"> 
Ткенекті селолық әкімі аппаратының 2011 жылғы бюджеті</w:t>
      </w:r>
    </w:p>
    <w:bookmarkEnd w:id="55"/>
    <w:p>
      <w:pPr>
        <w:spacing w:after="0"/>
        <w:ind w:left="0"/>
        <w:jc w:val="both"/>
      </w:pPr>
      <w:r>
        <w:rPr>
          <w:rFonts w:ascii="Times New Roman"/>
          <w:b w:val="false"/>
          <w:i w:val="false"/>
          <w:color w:val="ff0000"/>
          <w:sz w:val="28"/>
        </w:rPr>
        <w:t xml:space="preserve">      Ескерту. 29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462"/>
        <w:gridCol w:w="739"/>
        <w:gridCol w:w="803"/>
        <w:gridCol w:w="9279"/>
        <w:gridCol w:w="227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6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67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8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r>
      <w:tr>
        <w:trPr>
          <w:trHeight w:val="3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4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5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bl>
    <w:bookmarkStart w:name="z66" w:id="56"/>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30 қосымшасы</w:t>
      </w:r>
    </w:p>
    <w:bookmarkEnd w:id="56"/>
    <w:bookmarkStart w:name="z67" w:id="57"/>
    <w:p>
      <w:pPr>
        <w:spacing w:after="0"/>
        <w:ind w:left="0"/>
        <w:jc w:val="left"/>
      </w:pPr>
      <w:r>
        <w:rPr>
          <w:rFonts w:ascii="Times New Roman"/>
          <w:b/>
          <w:i w:val="false"/>
          <w:color w:val="000000"/>
        </w:rPr>
        <w:t xml:space="preserve"> 
Талдысай селолық әкімі аппаратының 2011 жылғы бюджеті</w:t>
      </w:r>
    </w:p>
    <w:bookmarkEnd w:id="57"/>
    <w:p>
      <w:pPr>
        <w:spacing w:after="0"/>
        <w:ind w:left="0"/>
        <w:jc w:val="both"/>
      </w:pPr>
      <w:r>
        <w:rPr>
          <w:rFonts w:ascii="Times New Roman"/>
          <w:b w:val="false"/>
          <w:i w:val="false"/>
          <w:color w:val="ff0000"/>
          <w:sz w:val="28"/>
        </w:rPr>
        <w:t xml:space="preserve">      Ескерту. 30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757"/>
        <w:gridCol w:w="736"/>
        <w:gridCol w:w="9195"/>
        <w:gridCol w:w="2288"/>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9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5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8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5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bl>
    <w:bookmarkStart w:name="z68" w:id="58"/>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31 қосымшасы</w:t>
      </w:r>
    </w:p>
    <w:bookmarkEnd w:id="58"/>
    <w:bookmarkStart w:name="z69" w:id="59"/>
    <w:p>
      <w:pPr>
        <w:spacing w:after="0"/>
        <w:ind w:left="0"/>
        <w:jc w:val="left"/>
      </w:pPr>
      <w:r>
        <w:rPr>
          <w:rFonts w:ascii="Times New Roman"/>
          <w:b/>
          <w:i w:val="false"/>
          <w:color w:val="000000"/>
        </w:rPr>
        <w:t xml:space="preserve"> 
Киевка кентінің әкімі аппаратының 2011 жылғы бюджеті</w:t>
      </w:r>
    </w:p>
    <w:bookmarkEnd w:id="59"/>
    <w:p>
      <w:pPr>
        <w:spacing w:after="0"/>
        <w:ind w:left="0"/>
        <w:jc w:val="both"/>
      </w:pPr>
      <w:r>
        <w:rPr>
          <w:rFonts w:ascii="Times New Roman"/>
          <w:b w:val="false"/>
          <w:i w:val="false"/>
          <w:color w:val="ff0000"/>
          <w:sz w:val="28"/>
        </w:rPr>
        <w:t xml:space="preserve">      Ескерту. 31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501"/>
        <w:gridCol w:w="798"/>
        <w:gridCol w:w="820"/>
        <w:gridCol w:w="9139"/>
        <w:gridCol w:w="224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77773</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16627</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35020</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21613</w:t>
            </w:r>
          </w:p>
        </w:tc>
      </w:tr>
      <w:tr>
        <w:trPr>
          <w:trHeight w:val="3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8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ауылдарда(селоларда),ауылдық (селолық) округтерде автомобиль жолдарының жұмыс істеуін қамтамасыз ету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bl>
    <w:bookmarkStart w:name="z70" w:id="60"/>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32 сессиясының N 308 шешіміне</w:t>
      </w:r>
      <w:r>
        <w:br/>
      </w:r>
      <w:r>
        <w:rPr>
          <w:rFonts w:ascii="Times New Roman"/>
          <w:b w:val="false"/>
          <w:i w:val="false"/>
          <w:color w:val="000000"/>
          <w:sz w:val="28"/>
        </w:rPr>
        <w:t>
32 қосымшасы</w:t>
      </w:r>
    </w:p>
    <w:bookmarkEnd w:id="60"/>
    <w:bookmarkStart w:name="z71" w:id="61"/>
    <w:p>
      <w:pPr>
        <w:spacing w:after="0"/>
        <w:ind w:left="0"/>
        <w:jc w:val="left"/>
      </w:pPr>
      <w:r>
        <w:rPr>
          <w:rFonts w:ascii="Times New Roman"/>
          <w:b/>
          <w:i w:val="false"/>
          <w:color w:val="000000"/>
        </w:rPr>
        <w:t xml:space="preserve"> 
Шубаркөл кентінің әкімі аппаратының 2011 жылғы бюджеті</w:t>
      </w:r>
    </w:p>
    <w:bookmarkEnd w:id="61"/>
    <w:p>
      <w:pPr>
        <w:spacing w:after="0"/>
        <w:ind w:left="0"/>
        <w:jc w:val="both"/>
      </w:pPr>
      <w:r>
        <w:rPr>
          <w:rFonts w:ascii="Times New Roman"/>
          <w:b w:val="false"/>
          <w:i w:val="false"/>
          <w:color w:val="ff0000"/>
          <w:sz w:val="28"/>
        </w:rPr>
        <w:t xml:space="preserve">      Ескерту. 32 қосымша жаңа редакцияда - Қарағанды облысы Нұра аудандық мәслихатының 2011.11.16 </w:t>
      </w:r>
      <w:r>
        <w:rPr>
          <w:rFonts w:ascii="Times New Roman"/>
          <w:b w:val="false"/>
          <w:i w:val="false"/>
          <w:color w:val="ff0000"/>
          <w:sz w:val="28"/>
        </w:rPr>
        <w:t>N 387</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545"/>
        <w:gridCol w:w="780"/>
        <w:gridCol w:w="801"/>
        <w:gridCol w:w="9124"/>
        <w:gridCol w:w="2250"/>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r>
      <w:tr>
        <w:trPr>
          <w:trHeight w:val="5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r>
      <w:tr>
        <w:trPr>
          <w:trHeight w:val="5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r>
      <w:tr>
        <w:trPr>
          <w:trHeight w:val="8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w:t>
            </w:r>
          </w:p>
        </w:tc>
      </w:tr>
      <w:tr>
        <w:trPr>
          <w:trHeight w:val="31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күрделі шығыстары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9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