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1fc7e" w14:textId="ac1fc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Нұра аудандық мәслихатының 2010 жылғы 18 қазандағы 30 сессиясының "Нұра ауданының тұрғындарына тұрғын үй көмегін көрсету Ережесін бекіту туралы" N 293 шешіміне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32 сессиясының 2010 жылғы 22 желтоқсандағы N 314 шешімі. Қарағанды облысы Нұра ауданының Әділет басқармасында 2011 жылғы 13 қаңтарда N 8-14-138 тіркелді. Күші жойылды - Қарағанды облысы Нұра аудандық мәслихатының 2012 жылғы 16 ақпандағы N 22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Қарағанды облысы Нұра аудандық мәслихатының 2012.02.16 N 22 (алғаш рет ресми жарияланған күнінен бастап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1997 жылғы 16 сәуірдегі "Тұрғын үй қатынастары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Нұра аудандық мәслихатының 2010 жылғы 18 қазандағы 30 сессиясының "Нұра ауданының тұрғындарына тұрғын үй көмегін көрсету Ережесін бекіту туралы" N 293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Тізіміне N 8-14-130 болып тіркелген, "Нұра" газетінің 2010 жылғы 23 қазандағы N 43 (5178) санында жарияланған)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Нұра ауданының тұрғындарына тұрғын үй көмегін көрсету  </w:t>
      </w:r>
      <w:r>
        <w:rPr>
          <w:rFonts w:ascii="Times New Roman"/>
          <w:b w:val="false"/>
          <w:i w:val="false"/>
          <w:color w:val="000000"/>
          <w:sz w:val="28"/>
        </w:rPr>
        <w:t xml:space="preserve">Ережесінің </w:t>
      </w:r>
      <w:r>
        <w:rPr>
          <w:rFonts w:ascii="Times New Roman"/>
          <w:b w:val="false"/>
          <w:i w:val="false"/>
          <w:color w:val="000000"/>
          <w:sz w:val="28"/>
        </w:rPr>
        <w:t>(бұдан әрі – Ереже) мемлекеттік тілдегі кіріспесінде "және Нұра ауданының" сөздерінен кейін "аз қамтылған"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орыс тіліндегі кіріспесінде "порядок предоставления жилищной помощи" сөздерінен кейін "малообеспеченным"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Ереженің мемлекеттік тілдегі </w:t>
      </w:r>
      <w:r>
        <w:rPr>
          <w:rFonts w:ascii="Times New Roman"/>
          <w:b w:val="false"/>
          <w:i w:val="false"/>
          <w:color w:val="000000"/>
          <w:sz w:val="28"/>
        </w:rPr>
        <w:t>1 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бірінші абзацта "Тұрғын үй көмегі" сөздерінен кейін "аз қамтылған" сөздерімен толықтырылсын;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Ереженің орыс тіліндегі 1 тармағында "Жилищная помощь предоставляется" сөздерінен кейін "малообеспеченным" сөзімен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аудандық мәслихаттың бюджет, қаржы, өнеркәсіп, құрылыс, жолаушылар көлігі, тұрғын үй-коммуналдық шаруашылығы, аграрлық мәселелері және экология жөніндегі тұрақты комиссиясы (Г. Прокоп)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рет ресми жарияланған күнінен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С. Кұрманов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Е. Тұранов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