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5f5e" w14:textId="b295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Эпизотиялық сипаттағы қызметтер бойынша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32 сессиясының 2010 жылғы 22 желтоқсандағы N 313 шешімі. Қарағанды облысы Нұра ауданы Әділет басқармасында 2011 жылғы 13 қаңтарда N 8-14-140 тіркелді. Күші жойылды - Қарағанды облысы Нұра аудандық мәслихатының 2 сессиясының 2012 жылғы 16 ақпандағы N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аудандық мәслихатының 2 сессиясының 2012.02.16 N 18 (алғаш рет ресми жарияланған күнінен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органның жүргізген орташа күндік хронометраждық бақылаулар және талдаулар негізінде, эпизотиялық сипаттағы, түрі, жағдайларын жүзеге асыру кәсіпкерлік қызметтің 4 түрі бойынша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өнеркәсіп, құрылыс, жолаушылар көлігі, тұрғын үй-коммуналдық шаруашылығы, аграрлық мәселелері және экология жөніндегі тұрақты комиссиясы (Г. Прокоп)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"Эпизотиялық сипаттағы қызметтер бойынша біржолғы талондардың құның белгілеу туралы" Нұра аудандық мәслихатының 2009 жылғы 22 желтоқсандағы 22 сессиясының N 236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2010 жылы 18 қаңтарда N 8-14-112 болып тіркелген, "Нұра" газетінің 2010 жылы 23 қаңтарда N 4 (5140) санында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Кұрманов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53"/>
        <w:gridCol w:w="4880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Эпизотиялық сипаттағы кәсіпкерліктің түрлері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 (айлық есеп көрсеткішіне % бойынша) бір күн үшін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(стационарлық орындарда өткізуден басқа):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Газеттер мен журналдарды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Тұқымдар және басқадай отырғызылатын дәнектерді (бұталар, көшеттер)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Бақша дақылдарын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Саяжай мен үй маңында өсірілген гүлдерді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Қосалқы шаруашылықта, бау-бақшада, саябақта өсірілетін азық-түлікті өткізу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тракторлар иелерінің жер участкелерін жырту қызметтері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2476"/>
        <w:gridCol w:w="2948"/>
        <w:gridCol w:w="2658"/>
        <w:gridCol w:w="3542"/>
      </w:tblGrid>
      <w:tr>
        <w:trPr>
          <w:trHeight w:val="108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Мамандандырылуы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орынының түрі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көлемі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 мөлшері айлық есеп көрсеткіші % бойынша бір күн үшін</w:t>
            </w:r>
          </w:p>
        </w:tc>
      </w:tr>
      <w:tr>
        <w:trPr>
          <w:trHeight w:val="525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базары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Етке арнайы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779"/>
        <w:gridCol w:w="4865"/>
        <w:gridCol w:w="3697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түрі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 мөлшері айлық есеп көрсеткіші (%) бойынша бір басқа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 үшін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мал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