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da30d" w14:textId="75da3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Ауданда 2010 жылға халықтың нысаналы топтары және оларды жұмыспен қамту мен әлеуметтік қорғауға жәрдемдесу бойынша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ауданы әкімдігінің 2010 жылғы 20 қаңтардағы N 02/04 қаулысы. Қарағанды облысы Осакаров ауданының Әділет басқармасында 2010 жылғы 24 ақпанда N 8-15-120 тіркелді. Мерзімінің өтуіне байланысты қолданылуы тоқтатылды (Қарағанды облысы Осакаров ауданы әкімінің аппаратының 2011 жылғы 21 сәуірдегі N 3-2/231 хатымен)</w:t>
      </w:r>
    </w:p>
    <w:p>
      <w:pPr>
        <w:spacing w:after="0"/>
        <w:ind w:left="0"/>
        <w:jc w:val="both"/>
      </w:pPr>
      <w:r>
        <w:rPr>
          <w:rFonts w:ascii="Times New Roman"/>
          <w:b w:val="false"/>
          <w:i/>
          <w:color w:val="800000"/>
          <w:sz w:val="28"/>
        </w:rPr>
        <w:t>      Ескерту. Мерзімінің өтуіне байланысты қолданылуы тоқтатылды (Қарағанды облысы Осакаров ауданы әкімінің аппаратының 2011.04.21 N 3-2/231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 1 тармағының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 тармақшаларына</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5 бабы </w:t>
      </w:r>
      <w:r>
        <w:rPr>
          <w:rFonts w:ascii="Times New Roman"/>
          <w:b w:val="false"/>
          <w:i w:val="false"/>
          <w:color w:val="000000"/>
          <w:sz w:val="28"/>
        </w:rPr>
        <w:t>2 тармағына</w:t>
      </w:r>
      <w:r>
        <w:rPr>
          <w:rFonts w:ascii="Times New Roman"/>
          <w:b w:val="false"/>
          <w:i w:val="false"/>
          <w:color w:val="000000"/>
          <w:sz w:val="28"/>
        </w:rPr>
        <w:t xml:space="preserve">, 7 бабы </w:t>
      </w:r>
      <w:r>
        <w:rPr>
          <w:rFonts w:ascii="Times New Roman"/>
          <w:b w:val="false"/>
          <w:i w:val="false"/>
          <w:color w:val="000000"/>
          <w:sz w:val="28"/>
        </w:rPr>
        <w:t>2 тармақшасына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Осакаров ауданының аймағында тұратын, халықтың нысаналы топтарына жататын тұлғалардың қосымша тізбесі келесі жұмыссыз азаматтардың санаттарымен анықталсын:</w:t>
      </w:r>
      <w:r>
        <w:br/>
      </w:r>
      <w:r>
        <w:rPr>
          <w:rFonts w:ascii="Times New Roman"/>
          <w:b w:val="false"/>
          <w:i w:val="false"/>
          <w:color w:val="000000"/>
          <w:sz w:val="28"/>
        </w:rPr>
        <w:t>
</w:t>
      </w:r>
      <w:r>
        <w:rPr>
          <w:rFonts w:ascii="Times New Roman"/>
          <w:b w:val="false"/>
          <w:i w:val="false"/>
          <w:color w:val="000000"/>
          <w:sz w:val="28"/>
        </w:rPr>
        <w:t>      1) дәрігерлік-консультациялық комиссияның анықтамасы бойынша еңбекте шектеуі бар тұлғалар;</w:t>
      </w:r>
      <w:r>
        <w:br/>
      </w:r>
      <w:r>
        <w:rPr>
          <w:rFonts w:ascii="Times New Roman"/>
          <w:b w:val="false"/>
          <w:i w:val="false"/>
          <w:color w:val="000000"/>
          <w:sz w:val="28"/>
        </w:rPr>
        <w:t>
</w:t>
      </w:r>
      <w:r>
        <w:rPr>
          <w:rFonts w:ascii="Times New Roman"/>
          <w:b w:val="false"/>
          <w:i w:val="false"/>
          <w:color w:val="000000"/>
          <w:sz w:val="28"/>
        </w:rPr>
        <w:t>      2) 50-ден асқан әйелдер;</w:t>
      </w:r>
      <w:r>
        <w:br/>
      </w:r>
      <w:r>
        <w:rPr>
          <w:rFonts w:ascii="Times New Roman"/>
          <w:b w:val="false"/>
          <w:i w:val="false"/>
          <w:color w:val="000000"/>
          <w:sz w:val="28"/>
        </w:rPr>
        <w:t>
</w:t>
      </w:r>
      <w:r>
        <w:rPr>
          <w:rFonts w:ascii="Times New Roman"/>
          <w:b w:val="false"/>
          <w:i w:val="false"/>
          <w:color w:val="000000"/>
          <w:sz w:val="28"/>
        </w:rPr>
        <w:t>      3) 55-тен асқан ерлер;</w:t>
      </w:r>
      <w:r>
        <w:br/>
      </w:r>
      <w:r>
        <w:rPr>
          <w:rFonts w:ascii="Times New Roman"/>
          <w:b w:val="false"/>
          <w:i w:val="false"/>
          <w:color w:val="000000"/>
          <w:sz w:val="28"/>
        </w:rPr>
        <w:t>
</w:t>
      </w:r>
      <w:r>
        <w:rPr>
          <w:rFonts w:ascii="Times New Roman"/>
          <w:b w:val="false"/>
          <w:i w:val="false"/>
          <w:color w:val="000000"/>
          <w:sz w:val="28"/>
        </w:rPr>
        <w:t>      4) ұзақ уақыт (бір жылдан астам) жұмыс істемеген тұлғалар;</w:t>
      </w:r>
      <w:r>
        <w:br/>
      </w:r>
      <w:r>
        <w:rPr>
          <w:rFonts w:ascii="Times New Roman"/>
          <w:b w:val="false"/>
          <w:i w:val="false"/>
          <w:color w:val="000000"/>
          <w:sz w:val="28"/>
        </w:rPr>
        <w:t>
</w:t>
      </w:r>
      <w:r>
        <w:rPr>
          <w:rFonts w:ascii="Times New Roman"/>
          <w:b w:val="false"/>
          <w:i w:val="false"/>
          <w:color w:val="000000"/>
          <w:sz w:val="28"/>
        </w:rPr>
        <w:t>      5) отбасында бір де жұмыс істеуші жоқ тұлғалар;</w:t>
      </w:r>
      <w:r>
        <w:br/>
      </w:r>
      <w:r>
        <w:rPr>
          <w:rFonts w:ascii="Times New Roman"/>
          <w:b w:val="false"/>
          <w:i w:val="false"/>
          <w:color w:val="000000"/>
          <w:sz w:val="28"/>
        </w:rPr>
        <w:t>
</w:t>
      </w:r>
      <w:r>
        <w:rPr>
          <w:rFonts w:ascii="Times New Roman"/>
          <w:b w:val="false"/>
          <w:i w:val="false"/>
          <w:color w:val="000000"/>
          <w:sz w:val="28"/>
        </w:rPr>
        <w:t>      6) 29 жасқа дейінгі жастар.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Халықтың нысаналы топтарынан жұмыссыз азаматтарды әлеуметтік қорғау бойынша қосымша шаралар анықталсын:</w:t>
      </w:r>
      <w:r>
        <w:br/>
      </w:r>
      <w:r>
        <w:rPr>
          <w:rFonts w:ascii="Times New Roman"/>
          <w:b w:val="false"/>
          <w:i w:val="false"/>
          <w:color w:val="000000"/>
          <w:sz w:val="28"/>
        </w:rPr>
        <w:t>
</w:t>
      </w:r>
      <w:r>
        <w:rPr>
          <w:rFonts w:ascii="Times New Roman"/>
          <w:b w:val="false"/>
          <w:i w:val="false"/>
          <w:color w:val="000000"/>
          <w:sz w:val="28"/>
        </w:rPr>
        <w:t>      1) зейнеткерлікке дейінгі (зейнетке шығуға екі жыл қалғанға дейін) жастағылардың қоғамдық жұмыстарда қатысу мерзімі зейнеткерлік жасқа толғанға дейін ұзартылсын;</w:t>
      </w:r>
      <w:r>
        <w:br/>
      </w:r>
      <w:r>
        <w:rPr>
          <w:rFonts w:ascii="Times New Roman"/>
          <w:b w:val="false"/>
          <w:i w:val="false"/>
          <w:color w:val="000000"/>
          <w:sz w:val="28"/>
        </w:rPr>
        <w:t>
</w:t>
      </w:r>
      <w:r>
        <w:rPr>
          <w:rFonts w:ascii="Times New Roman"/>
          <w:b w:val="false"/>
          <w:i w:val="false"/>
          <w:color w:val="000000"/>
          <w:sz w:val="28"/>
        </w:rPr>
        <w:t>      2) зейнеткерлік жасқа дейінгі (зейнетке шығуға екі жыл қалғанға дейін) тұлғалардан басқа, мүгедектердің, дәрігерлік-консультациялық комиссияның анықтамасы бойынша еңбекте шектеуі бар тұлғалардың қоғамдық жұмыстарда қатысу мерзімі алты айдан бір жылға дейін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Жұмыспен қамту мәселесі бойынша өкілетті орган "Осакаров ауданының жұмыспен қамту және әлеуметтік бағдарламалар бөлімі" мемлекеттік мекемесі халықтың нысаналы топтарына жататын жұмыссыз азаматтарды әлеуметтік қорғау бойынша қосымша шаралардың жүзеге асырылуын қамтамасыз етсін.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 аудан әкімінің орынбасары Шөппай Серикпайұлы Оспановқа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Осы қаулы алғаш ресми жарияланғаннан кейін күнтізбелік он күн өткен соң қолданысқа енгізіледі.</w:t>
      </w:r>
    </w:p>
    <w:p>
      <w:pPr>
        <w:spacing w:after="0"/>
        <w:ind w:left="0"/>
        <w:jc w:val="both"/>
      </w:pPr>
      <w:r>
        <w:rPr>
          <w:rFonts w:ascii="Times New Roman"/>
          <w:b w:val="false"/>
          <w:i/>
          <w:color w:val="000000"/>
          <w:sz w:val="28"/>
        </w:rPr>
        <w:t>      Осакаров ауданының әкімі                   Р. Әбдікеров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