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db290" w14:textId="38db2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ауданының қорғаныс істері жөніндегі бөлімнің шақыру учаскесінде 1994 жылы туған азаматтарға тіркеу өткізу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 әкімінің 2010 жылғы 18 қарашадағы N 01 шешімі. Қарағанды облысы Осакаров ауданының Әділет басқармасында 2010 жылғы 21 желтоқсанда N 8-15-132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"Әскери міндеттілік және әскери қызмет туралы" Қазақстан Республикасының 2005 жылғы 8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"Қазақстан Республикасындағы жергілікті мемлекеттік басқару және өзін-өзі басқару туралы" Қазақстан Республикасының 2001 жылғы 23 қаңтардағы Заңының 33 бабының 1 тармағы </w:t>
      </w:r>
      <w:r>
        <w:rPr>
          <w:rFonts w:ascii="Times New Roman"/>
          <w:b w:val="false"/>
          <w:i w:val="false"/>
          <w:color w:val="000000"/>
          <w:sz w:val="28"/>
        </w:rPr>
        <w:t>13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, 2006 жылғы 5 мамырдағы N 371 Қазақстан Республикасы Үкіметінің "Қазақстан Республикасында әскери міндеттілер мен әскерге шақырылушыларды әскери есепке алуды жүргізу тәртібі туралы ережені бекіту туралы" қаулысының </w:t>
      </w:r>
      <w:r>
        <w:rPr>
          <w:rFonts w:ascii="Times New Roman"/>
          <w:b w:val="false"/>
          <w:i w:val="false"/>
          <w:color w:val="000000"/>
          <w:sz w:val="28"/>
        </w:rPr>
        <w:t>13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2010 жылғы 30 қаңтардағы N 44 Қазақстан Республикасы Үкіметінің "Әскери-дәрігерлік сараптаманы жүргізу қағидасын және Әскери-дәрігерлік сараптама органдары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ШЕШЕМІН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Тіркелетін жылы он жеті жасқа толатын еркек жынысты азаматтарға Осакаров ауданының қорғаныс істері жөніндегі бөлімнің шақыру учаскелерінде 2011 жылдың қаңтар - наурыз айларында тіркеу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шешімінің орындалуына бақылау жасау аудан әкімінің орынбасары Нұрлан Рахметуллаұлы Бикеновке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алғаш рет ресми жарияланғаннан кейін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Осакаров ауданының әкімі                   Р. Әбдікеров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