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8019" w14:textId="1938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2011 жылға арналған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2010 жылғы 17 қарашадағы N 30/03 қаулысы. Қарағанды облысы Осакаров ауданының Әділет басқармасында 2010 жылғы 27 желтоқсанда N 8-15-133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"Халықты жұмыспен қамту туралы" 2001 жылғы 23 қаңтардағы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 бабының 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 Үкіметінің 2001 жылғы 19 маусымдағы N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 жылға арналған ұйымдардың тізбесі, қоғамдық жұмыстардың түрлері мен көлемі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Халықты жұмыспен қамту және әлеуметтік бағдарламалар бөліміне (Н.И. Плотникова):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қоғамдық жұмыстар өткізу үшін аудандық бюджетте 2011 жылға көзделген қаражат шегінде бекітілген тізбеге сәйкес жұмыссыздарды қоғамдық жұмысқа жіберуді іске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қоғамдық жұмыстарды өткізу жөнінде ұйымдармен шарт жасаған кезде әрі қарай жұмысқа орналастырылу мүмкіндігін ескерсін;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қоғамдық жұмысқа тартылған азаматтардың еңбекақысын төменгі айлық еңбекақы есебі мен атқарған жұмыс уақытына сәйкес жұмыссыздар есепшотына қаржы аудару жолымен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Осакаров ауданының қаржы бөлімі (С.Ж. Ыдырысов) қоғамдық жұмысқа тартылған жұмыссыздардың еңбекақысын төлеу ақшалай қаражатты уақытылы бөлуді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қаулының орындалуына бақылау жасау аудан әкімінің орынбасары Нұрлан Рахметуллаұлы Бикеновке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Осакаров ауданының әкімі                   Р. Әбдікеров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17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30/03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2011 жылға жұмыссыз азаматтарға ұйымдастырылатын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қоғамдық жұмыстардың түрі мен көлемі, ауданның ұйымдары мен мекемелерінің, тізбесі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Қосымшаға өзгеріс енгізілді - Қарағанды облысы Осакаров ауданының әкімдігінің 2011.05.16 </w:t>
      </w:r>
      <w:r>
        <w:rPr>
          <w:rFonts w:ascii="Times New Roman"/>
          <w:b w:val="false"/>
          <w:i w:val="false"/>
          <w:color w:val="000000"/>
          <w:sz w:val="28"/>
        </w:rPr>
        <w:t>N 11/01</w:t>
      </w:r>
      <w:r>
        <w:rPr>
          <w:rFonts w:ascii="Times New Roman"/>
          <w:b w:val="false"/>
          <w:i/>
          <w:color w:val="80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221"/>
        <w:gridCol w:w="1371"/>
        <w:gridCol w:w="4633"/>
        <w:gridCol w:w="2344"/>
        <w:gridCol w:w="2770"/>
      </w:tblGrid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және мекемелердің атауы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Ұсынылатын жұмыстар және қызмет түрлері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ҚЖ қатысу мерзімі (ай)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</w:tr>
      <w:tr>
        <w:trPr>
          <w:trHeight w:val="144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селолық округ әкімдерінің аппараттары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үйлерін аралау, селолық округтердің, кенттердің әлеуметтік картасын құрастыруға қатысу, статистикалық тексеріс;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 тұрғын үй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ТҮКШ ұйымдарына елді мекендерге, бейттер аумағын жинауға көмек көрсету;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салу және жөндеу, су коммуникациясын жөндеу, мелиорация жұмысын өткізу;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км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құрылысына және әлеуметтік мәдени объектілерге жүктелген күрделі жөндеу жұмысына қатысу;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объект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күзету және қалпына келтіру;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ескерткіш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(«Жасыл ел», «Ағаш отырғызу»);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мәдени-көпшілік шараларды, мерейтой, мейрамдарды өткізуге көмек көрсету;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адам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пікір сұрастыру, республикалық қоғамдық компанияларға көмек көрсету;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жалғызбасты зейнеткерлер мен мүгедектерге қызмет және күтім көрсету;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«Мейірімді бибі», «Құрылыс бригадалары», «Аула клубы», «Түлек», «Ұстаз-тәрбиеші» бағдарламаларына қатысу;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медициналық, тігін және шаштараз басқа да қызметтер (жәрдем беруге арналған асхана) көрсету жөніндегі әлеуметтік-тұрмыстық орталықтардың жұмысын жалғастыру.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пункт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зейнетақы және әлеуметтік қамтамасыз ету туралы заңдарын түсіндіру жөніндегі кеңес беру пункттерін ұйымдастыруға қатысу.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сауықтыру орталығы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мәдениет орталық паркінің аумағын жинау, ағаш егу, көркейту.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 дана</w:t>
            </w:r>
          </w:p>
        </w:tc>
      </w:tr>
      <w:tr>
        <w:trPr>
          <w:trHeight w:val="1485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үйде әлеуметтік көмек көрсету бөлімшесі.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Осакаровка кентінде медициналық, тігін және шаштараз қызметтер көрсету жөніндегі әлеуметтік-тұрмыстық орталықтың жұмысы.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адам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мәдени-көпшілік шараларды, мерейтой, мейрамдарды өткізуге көмек көрсету;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қарттар үйіне және жалғызбасты зейнеткерлер мен мүгедектерге қызмет және күтім көрсету;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адам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қызмет: үй аралау, материалдық - тұрмыстық актісін жасау, құжаттар тігу, істер қалыптастыру.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аула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іс</w:t>
            </w:r>
          </w:p>
        </w:tc>
      </w:tr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ауданының қорғаныс істер жөніндегі бөлімі.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шақыруды ұйымдастыруда техникалық көмек көрсету (жеке істерді тігу шақыру қағазын тарату).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 дана</w:t>
            </w:r>
          </w:p>
        </w:tc>
      </w:tr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 бойынша салық комитеті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Тұрғындармен жұмыс жасау: жерге, көлікке, мүлікке салық төлеу жөніндегі ресми қолхаттарды жазбаша хабарландыруларды жеткізу.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дана</w:t>
            </w:r>
          </w:p>
        </w:tc>
      </w:tr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 мен тізімдерді тігу және құрастыру, 2009 жылғы өкімдерді қалыптастыру, оларды тігу. Мұрағат құжаттарын өндеу және мұрағатқа тапсыру істерін қалыптастыру.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</w:tr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басқармасы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кітаптарын ішінара жаңғырту, кітаптарды тігуге дайындау және жасақтау, үй аралау, сұраным бойынша іздеу салу.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 тұрғын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сұрау</w:t>
            </w:r>
          </w:p>
        </w:tc>
      </w:tr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және жәрдем төлейтін мемлекеттік орталығы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мерзімде және ағымдағы сақталатын мұрағаттық зейнетақы және жеке істерін өңдеу және көшіру.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 іс</w:t>
            </w:r>
          </w:p>
        </w:tc>
      </w:tr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соттар әкімшісі сот орындаушыларының Осакаров аумақтық учаскесі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өңдеу, хабарландыруларды жеткізу.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іс</w:t>
            </w:r>
          </w:p>
        </w:tc>
      </w:tr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ауданының кітапханасы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қорын тексеруге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 экз.</w:t>
            </w:r>
          </w:p>
        </w:tc>
      </w:tr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Осакаровка филиалының «Жылжымайтын мүлік жөніндегі орталығы» РМК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Инвентарлық істерді өңдеу және таратып салу.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дана</w:t>
            </w:r>
          </w:p>
        </w:tc>
      </w:tr>
      <w:tr>
        <w:trPr>
          <w:trHeight w:val="12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 әкімінің аппараты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«Ұстаз-тәрбиеші» бағдарламасына қатысу (жастардың арасында СӨС насихаттау жұмысын ұйымдастыру, кәмелетке толмағандардың арасында құқықбұзушылықтың алдын алу);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іс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тігу және құрастыру, құжаттарды қалыптастыру, оларды тігу.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</w:tr>
      <w:tr>
        <w:trPr>
          <w:trHeight w:val="12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статистика бөлімі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пікір сұрастыру, республикалық қоғамдық компанияларға көмек көрсету;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тұрғын үй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тігу және құрастыру, 2009 жылға құжаттарды қалыптастыру, оларды тігу.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 дана</w:t>
            </w:r>
          </w:p>
        </w:tc>
      </w:tr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тігу және құрастыру, құжаттарды қалыптастыру, оларды тігу.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</w:tr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бөлімі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арасында салауатты өмір салтын насихаттау жұмысын ұйымдастыру, кәмелетке толмағандардың арасында құқықты бұзуды алдын 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тізімдерді тігу және құрастыру, құжаттарды қалыптастыру, оларды тігу.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дана</w:t>
            </w:r>
          </w:p>
        </w:tc>
      </w:tr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тігу және құрастыру, құжаттарды қалыптастыру, оларды тігу;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дана</w:t>
            </w:r>
          </w:p>
        </w:tc>
      </w:tr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күзеті.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 орталығы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 аймағын көркейту.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ауданының тұрғын-үй коммуналдық шаруашылығы, жолаушылар көлігі автокөлік жолдары бөлімі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тігу және құрастыру, құжаттарды қалыптастыру, оларды тігу.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</w:tr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бөлімі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тігу және құрастыру, құжаттарды қалыптастыру, оларды тігу.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</w:p>
        </w:tc>
      </w:tr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ауданының соты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өндеу және мұрағатқа тапсыру істерін қалыптастыру.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іс</w:t>
            </w:r>
          </w:p>
        </w:tc>
      </w:tr>
      <w:tr>
        <w:trPr>
          <w:trHeight w:val="12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ауданының № 2 соты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жеткізу;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өндеу және мұрағатқа тапсыру істерін қалыптастыру.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іс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