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755e" w14:textId="7a87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 аумағында тұратын 1993 жылы туған азаматтарды 2010 жылғы әскерге шақыру учаскесіне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әкімінің 2010 жылғы 15 ақпандағы N 02 шешімі. Қарағанды облысы Ұлытау ауданының Әділет басқармасында 2010 жылғы 11 наурызда N 8-16-53 тіркелді. Қолданылу мерзімінің өтуіне байланысты күші жойылды (Қарағанды облысы Ұлытау ауданы әкімінің орынбасарының 2011 жылғы 07 сәуірдегі N 4-2/187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Ескерту. Қолданылу мерзімінің өтуіне байланысты күші жойылды (Қарағанды облысы Ұлытау ауданы әкімінің орынбасарының 2011.04.07 N 4-2/187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74 </w:t>
      </w:r>
      <w:r>
        <w:rPr>
          <w:rFonts w:ascii="Times New Roman"/>
          <w:b w:val="false"/>
          <w:i w:val="false"/>
          <w:color w:val="000000"/>
          <w:sz w:val="28"/>
        </w:rPr>
        <w:t xml:space="preserve">"Әскери міндеттілік және әскери қызмет туралы" Заңдарына сәйкес және Ұлытау ауданының әскерге шақыру учаскесіне 2010 жылдың қаңтар-наурыз айларында 1993 жылы туған азаматтарды тіркеу жұмыстарын ұйымдастыру мақсатында Ұлытау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1993 жылы туған азаматтарды Ұлытау ауданының қорғаныс істер жөніндегі бөлімнің әскерге шақыру учаскесіне әскери есепке тіркеу жұмыстары 2010 жылдың қаңтар-наурыз айлары аралығында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Ұлытау ауданының қорғаныс істер жөніндегі бөлімі бастығының қызметін уақытша атқарушы Е. Уткельбаевқа: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аудандағы ұйымдарда, мекемелерде, кәсіпорындарда жұмыс істейтін тіркеуге жататын азаматтардың тізімін сұратып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 әскерге шақыру учаскесіне тіркеу жұмыстарын ұйымдастыру шаралары жөнінде аудан әкімдігіне ұсыныс беру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 әкімінің орынбасары Т. Садықовқа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жарияланғаннан соң 10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Әбдіғалиев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