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15ea" w14:textId="9ee1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2009 жылғы 24 желтоқсандағы XVI сессиясының "2010-2012 жылдарға арналған аудандық бюджет туралы" N 180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Ұлытау аудандық мәслихатының XIX сессиясының 2010 жылғы 19 наурыздағы N 196 шешімі. Қарағанды облысы Ұлытау ауданының Әділет басқармасында 2010 жылғы 22 сәуірде N 8-16-55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облыстық мәслихатының 2009 жылғы 12 желтоқсандағы XXI сессиясының "2010-2012 жылдарға арналған облыстық бюджет туралы" N 262 </w:t>
      </w:r>
      <w:r>
        <w:rPr>
          <w:rFonts w:ascii="Times New Roman"/>
          <w:b w:val="false"/>
          <w:i w:val="false"/>
          <w:color w:val="000000"/>
          <w:sz w:val="28"/>
        </w:rPr>
        <w:t>шешіміне</w:t>
      </w:r>
      <w:r>
        <w:rPr>
          <w:rFonts w:ascii="Times New Roman"/>
          <w:b w:val="false"/>
          <w:i w:val="false"/>
          <w:color w:val="000000"/>
          <w:sz w:val="28"/>
        </w:rPr>
        <w:t xml:space="preserve"> (Қарағанды облысы Әділет департаментінде 2009 жылдың 25 желтоқсанында тіркеліп, нормативтік-құқықтық актілердің тізіліміне N 1874 нөмірімен енгізілді)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Ұлытау аудандық мәслихатының 2009 жылғы 24 желтоқсандағы XVI сессиясының "2010-2012 жылдарға арналған аудандық бюджет туралы" N 180 </w:t>
      </w:r>
      <w:r>
        <w:rPr>
          <w:rFonts w:ascii="Times New Roman"/>
          <w:b w:val="false"/>
          <w:i w:val="false"/>
          <w:color w:val="000000"/>
          <w:sz w:val="28"/>
        </w:rPr>
        <w:t xml:space="preserve">шешіміне </w:t>
      </w:r>
      <w:r>
        <w:rPr>
          <w:rFonts w:ascii="Times New Roman"/>
          <w:b w:val="false"/>
          <w:i w:val="false"/>
          <w:color w:val="000000"/>
          <w:sz w:val="28"/>
        </w:rPr>
        <w:t>(нормативтік-құқықтық актілердің мемлекеттік тіркеу тізіміне N 8-16-51 болып, 2009 жылы 29 желтоқсанда тіркелген, 2009 жылғы 30 желтоқсандағы "Ұлытау өңірі" газетінің N 51 (5718)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"1690276" деген сандар "1681374" деген сандарға ауыстырылсын;</w:t>
      </w:r>
      <w:r>
        <w:br/>
      </w:r>
      <w:r>
        <w:rPr>
          <w:rFonts w:ascii="Times New Roman"/>
          <w:b w:val="false"/>
          <w:i w:val="false"/>
          <w:color w:val="000000"/>
          <w:sz w:val="28"/>
        </w:rPr>
        <w:t>
      "557594" деген сандар "548692" деген сандарға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"2037776" деген сандар "2028874" деген сандарға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бірінші абзацтағы:</w:t>
      </w:r>
      <w:r>
        <w:br/>
      </w:r>
      <w:r>
        <w:rPr>
          <w:rFonts w:ascii="Times New Roman"/>
          <w:b w:val="false"/>
          <w:i w:val="false"/>
          <w:color w:val="000000"/>
          <w:sz w:val="28"/>
        </w:rPr>
        <w:t>
      "0" деген сан "8902" деген сандарға ауыстырылсын;</w:t>
      </w:r>
      <w:r>
        <w:br/>
      </w:r>
      <w:r>
        <w:rPr>
          <w:rFonts w:ascii="Times New Roman"/>
          <w:b w:val="false"/>
          <w:i w:val="false"/>
          <w:color w:val="000000"/>
          <w:sz w:val="28"/>
        </w:rPr>
        <w:t>
      екінші абзацтағы:</w:t>
      </w:r>
      <w:r>
        <w:br/>
      </w:r>
      <w:r>
        <w:rPr>
          <w:rFonts w:ascii="Times New Roman"/>
          <w:b w:val="false"/>
          <w:i w:val="false"/>
          <w:color w:val="000000"/>
          <w:sz w:val="28"/>
        </w:rPr>
        <w:t>
      "0" деген сан "8902" деген сандарға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"350000" деген сандар "358902" деген сандарға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"350000" деген сандар "358902" деген сандарға ауыстырылсын;</w:t>
      </w:r>
      <w:r>
        <w:br/>
      </w:r>
      <w:r>
        <w:rPr>
          <w:rFonts w:ascii="Times New Roman"/>
          <w:b w:val="false"/>
          <w:i w:val="false"/>
          <w:color w:val="000000"/>
          <w:sz w:val="28"/>
        </w:rPr>
        <w:t>
      екінші абзацтағы:</w:t>
      </w:r>
      <w:r>
        <w:br/>
      </w:r>
      <w:r>
        <w:rPr>
          <w:rFonts w:ascii="Times New Roman"/>
          <w:b w:val="false"/>
          <w:i w:val="false"/>
          <w:color w:val="000000"/>
          <w:sz w:val="28"/>
        </w:rPr>
        <w:t>
      "0" деген сан "8902"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тармақтағы</w:t>
      </w:r>
      <w:r>
        <w:rPr>
          <w:rFonts w:ascii="Times New Roman"/>
          <w:b w:val="false"/>
          <w:i w:val="false"/>
          <w:color w:val="000000"/>
          <w:sz w:val="28"/>
        </w:rPr>
        <w:t>:</w:t>
      </w:r>
      <w:r>
        <w:br/>
      </w:r>
      <w:r>
        <w:rPr>
          <w:rFonts w:ascii="Times New Roman"/>
          <w:b w:val="false"/>
          <w:i w:val="false"/>
          <w:color w:val="000000"/>
          <w:sz w:val="28"/>
        </w:rPr>
        <w:t>
      "109978" деген сандар "101076" деген сандарға ауыстырылсын;</w:t>
      </w:r>
      <w:r>
        <w:br/>
      </w:r>
      <w:r>
        <w:rPr>
          <w:rFonts w:ascii="Times New Roman"/>
          <w:b w:val="false"/>
          <w:i w:val="false"/>
          <w:color w:val="000000"/>
          <w:sz w:val="28"/>
        </w:rPr>
        <w:t>
      3 тармақтың 8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"363920" деген сандар "366950" деген сандарға ауыстырылсын;</w:t>
      </w:r>
      <w:r>
        <w:br/>
      </w:r>
      <w:r>
        <w:rPr>
          <w:rFonts w:ascii="Times New Roman"/>
          <w:b w:val="false"/>
          <w:i w:val="false"/>
          <w:color w:val="000000"/>
          <w:sz w:val="28"/>
        </w:rPr>
        <w:t>
      7) тармақшадағы:</w:t>
      </w:r>
      <w:r>
        <w:br/>
      </w:r>
      <w:r>
        <w:rPr>
          <w:rFonts w:ascii="Times New Roman"/>
          <w:b w:val="false"/>
          <w:i w:val="false"/>
          <w:color w:val="000000"/>
          <w:sz w:val="28"/>
        </w:rPr>
        <w:t>
      "5667" деген сандар "2638" деген сандарға ауыстырылсын;</w:t>
      </w:r>
      <w:r>
        <w:br/>
      </w:r>
      <w:r>
        <w:rPr>
          <w:rFonts w:ascii="Times New Roman"/>
          <w:b w:val="false"/>
          <w:i w:val="false"/>
          <w:color w:val="000000"/>
          <w:sz w:val="28"/>
        </w:rPr>
        <w:t>
      8) тармақшадағы:</w:t>
      </w:r>
      <w:r>
        <w:br/>
      </w:r>
      <w:r>
        <w:rPr>
          <w:rFonts w:ascii="Times New Roman"/>
          <w:b w:val="false"/>
          <w:i w:val="false"/>
          <w:color w:val="000000"/>
          <w:sz w:val="28"/>
        </w:rPr>
        <w:t>
      "22654" деген сандар "22653"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8) тармақшадағы:</w:t>
      </w:r>
      <w:r>
        <w:br/>
      </w:r>
      <w:r>
        <w:rPr>
          <w:rFonts w:ascii="Times New Roman"/>
          <w:b w:val="false"/>
          <w:i w:val="false"/>
          <w:color w:val="000000"/>
          <w:sz w:val="28"/>
        </w:rPr>
        <w:t>
      "715" деген сандар "1724" деген сандарға ауыстырылсын;</w:t>
      </w:r>
      <w:r>
        <w:br/>
      </w:r>
      <w:r>
        <w:rPr>
          <w:rFonts w:ascii="Times New Roman"/>
          <w:b w:val="false"/>
          <w:i w:val="false"/>
          <w:color w:val="000000"/>
          <w:sz w:val="28"/>
        </w:rPr>
        <w:t>
      10) тармақшадағы:</w:t>
      </w:r>
      <w:r>
        <w:br/>
      </w:r>
      <w:r>
        <w:rPr>
          <w:rFonts w:ascii="Times New Roman"/>
          <w:b w:val="false"/>
          <w:i w:val="false"/>
          <w:color w:val="000000"/>
          <w:sz w:val="28"/>
        </w:rPr>
        <w:t>
      "18213" деген сандар "19140" деген сандарға ауыстырылсын;</w:t>
      </w:r>
      <w:r>
        <w:br/>
      </w:r>
      <w:r>
        <w:rPr>
          <w:rFonts w:ascii="Times New Roman"/>
          <w:b w:val="false"/>
          <w:i w:val="false"/>
          <w:color w:val="000000"/>
          <w:sz w:val="28"/>
        </w:rPr>
        <w:t>
      12) тармақшадағы:</w:t>
      </w:r>
      <w:r>
        <w:br/>
      </w:r>
      <w:r>
        <w:rPr>
          <w:rFonts w:ascii="Times New Roman"/>
          <w:b w:val="false"/>
          <w:i w:val="false"/>
          <w:color w:val="000000"/>
          <w:sz w:val="28"/>
        </w:rPr>
        <w:t>
      "561" деген сандар "562" деген сандарға ауыстырылсын;</w:t>
      </w:r>
      <w:r>
        <w:br/>
      </w:r>
      <w:r>
        <w:rPr>
          <w:rFonts w:ascii="Times New Roman"/>
          <w:b w:val="false"/>
          <w:i w:val="false"/>
          <w:color w:val="000000"/>
          <w:sz w:val="28"/>
        </w:rPr>
        <w:t>
      13) тармақшадағы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мазмұндағы 14), 15) тармақшаларымен толықтырылсын:</w:t>
      </w:r>
      <w:r>
        <w:br/>
      </w:r>
      <w:r>
        <w:rPr>
          <w:rFonts w:ascii="Times New Roman"/>
          <w:b w:val="false"/>
          <w:i w:val="false"/>
          <w:color w:val="000000"/>
          <w:sz w:val="28"/>
        </w:rPr>
        <w:t>
      "14) ауылдық елді мекендердің әлеуметтік саласының мамандарын әлеуметтік қолдау шараларын іске асыру үшін бюджеттік кредиттер - 8902 мың теңге;</w:t>
      </w:r>
      <w:r>
        <w:br/>
      </w:r>
      <w:r>
        <w:rPr>
          <w:rFonts w:ascii="Times New Roman"/>
          <w:b w:val="false"/>
          <w:i w:val="false"/>
          <w:color w:val="000000"/>
          <w:sz w:val="28"/>
        </w:rPr>
        <w:t>
      15) мұқтаж азаматтарға үйде әлеуметтік көмек көрсету – 11649 мың теңге.".</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Ұлытау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он тоғызыншы сессиясының</w:t>
      </w:r>
      <w:r>
        <w:br/>
      </w:r>
      <w:r>
        <w:rPr>
          <w:rFonts w:ascii="Times New Roman"/>
          <w:b w:val="false"/>
          <w:i w:val="false"/>
          <w:color w:val="000000"/>
          <w:sz w:val="28"/>
        </w:rPr>
        <w:t>
</w:t>
      </w:r>
      <w:r>
        <w:rPr>
          <w:rFonts w:ascii="Times New Roman"/>
          <w:b w:val="false"/>
          <w:i/>
          <w:color w:val="000000"/>
          <w:sz w:val="28"/>
        </w:rPr>
        <w:t>      төрағасы – мәслихат хатшысы                Т. Сейтжанов</w:t>
      </w:r>
    </w:p>
    <w:bookmarkStart w:name="z10" w:id="1"/>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2010 жылғы 19 наурыздағы</w:t>
      </w:r>
      <w:r>
        <w:br/>
      </w:r>
      <w:r>
        <w:rPr>
          <w:rFonts w:ascii="Times New Roman"/>
          <w:b w:val="false"/>
          <w:i w:val="false"/>
          <w:color w:val="000000"/>
          <w:sz w:val="28"/>
        </w:rPr>
        <w:t>
ХІХ сессиясының N 196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1-қосымша</w:t>
      </w:r>
    </w:p>
    <w:bookmarkStart w:name="z11"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73"/>
        <w:gridCol w:w="652"/>
        <w:gridCol w:w="716"/>
        <w:gridCol w:w="9256"/>
        <w:gridCol w:w="193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1681374</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1131228</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1111851</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1104010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1103710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8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2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2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меншігінегі мүлікті жалға беруден түсетін кірістер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түсiмдер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548692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548692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548692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438430</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86"/>
        <w:gridCol w:w="707"/>
        <w:gridCol w:w="728"/>
        <w:gridCol w:w="9228"/>
        <w:gridCol w:w="192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2028874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188872</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158669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102791</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 округ әкімінің қызметін қамтамасыз ету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18615</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10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1001397</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50644</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50644</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930807</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930807</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912451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108567</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10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271128</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66959</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161141</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97058</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126868</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25902</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8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111089</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10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10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62509</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48088</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66785</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66785</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7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bl>
    <w:bookmarkStart w:name="z12" w:id="3"/>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2010 жылғы 19 наурыздағы</w:t>
      </w:r>
      <w:r>
        <w:br/>
      </w:r>
      <w:r>
        <w:rPr>
          <w:rFonts w:ascii="Times New Roman"/>
          <w:b w:val="false"/>
          <w:i w:val="false"/>
          <w:color w:val="000000"/>
          <w:sz w:val="28"/>
        </w:rPr>
        <w:t>
ХІХ сессиясының N 196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6-қосымша</w:t>
      </w:r>
    </w:p>
    <w:bookmarkStart w:name="z13" w:id="4"/>
    <w:p>
      <w:pPr>
        <w:spacing w:after="0"/>
        <w:ind w:left="0"/>
        <w:jc w:val="left"/>
      </w:pPr>
      <w:r>
        <w:rPr>
          <w:rFonts w:ascii="Times New Roman"/>
          <w:b/>
          <w:i w:val="false"/>
          <w:color w:val="000000"/>
        </w:rPr>
        <w:t xml:space="preserve"> 
Аудан бюджетінің құрамында кенттік, ауылдық округ әкімдері аппараттары арқылы іске асырылатын бюджеттік бағдарламалар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8"/>
        <w:gridCol w:w="1850"/>
        <w:gridCol w:w="1872"/>
        <w:gridCol w:w="1787"/>
        <w:gridCol w:w="2063"/>
      </w:tblGrid>
      <w:tr>
        <w:trPr>
          <w:trHeight w:val="90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ауылдық округі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округі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округі</w:t>
            </w:r>
          </w:p>
        </w:tc>
      </w:tr>
      <w:tr>
        <w:trPr>
          <w:trHeight w:val="375"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w:t>
            </w:r>
          </w:p>
        </w:tc>
      </w:tr>
      <w:tr>
        <w:trPr>
          <w:trHeight w:val="108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825"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0"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765" w:hRule="atLeast"/>
        </w:trPr>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9"/>
        <w:gridCol w:w="1848"/>
        <w:gridCol w:w="1890"/>
        <w:gridCol w:w="1763"/>
        <w:gridCol w:w="2060"/>
      </w:tblGrid>
      <w:tr>
        <w:trPr>
          <w:trHeight w:val="90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округі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округі</w:t>
            </w:r>
          </w:p>
        </w:tc>
      </w:tr>
      <w:tr>
        <w:trPr>
          <w:trHeight w:val="37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p>
        </w:tc>
      </w:tr>
      <w:tr>
        <w:trPr>
          <w:trHeight w:val="108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p>
        </w:tc>
      </w:tr>
      <w:tr>
        <w:trPr>
          <w:trHeight w:val="82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75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6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9"/>
        <w:gridCol w:w="1848"/>
        <w:gridCol w:w="1869"/>
        <w:gridCol w:w="1763"/>
        <w:gridCol w:w="2081"/>
      </w:tblGrid>
      <w:tr>
        <w:trPr>
          <w:trHeight w:val="90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w:t>
            </w:r>
          </w:p>
        </w:tc>
      </w:tr>
      <w:tr>
        <w:trPr>
          <w:trHeight w:val="37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08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82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9"/>
        <w:gridCol w:w="1848"/>
        <w:gridCol w:w="1848"/>
        <w:gridCol w:w="1784"/>
        <w:gridCol w:w="2081"/>
      </w:tblGrid>
      <w:tr>
        <w:trPr>
          <w:trHeight w:val="90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ауылдық округі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w:t>
            </w:r>
          </w:p>
        </w:tc>
      </w:tr>
      <w:tr>
        <w:trPr>
          <w:trHeight w:val="37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r>
      <w:tr>
        <w:trPr>
          <w:trHeight w:val="108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82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765"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bl>
    <w:bookmarkStart w:name="z14" w:id="5"/>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2010 жылғы 19 наурыздағы</w:t>
      </w:r>
      <w:r>
        <w:br/>
      </w:r>
      <w:r>
        <w:rPr>
          <w:rFonts w:ascii="Times New Roman"/>
          <w:b w:val="false"/>
          <w:i w:val="false"/>
          <w:color w:val="000000"/>
          <w:sz w:val="28"/>
        </w:rPr>
        <w:t>
ХІХ сессиясының N 196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8-қосымша</w:t>
      </w:r>
    </w:p>
    <w:bookmarkStart w:name="z15" w:id="6"/>
    <w:p>
      <w:pPr>
        <w:spacing w:after="0"/>
        <w:ind w:left="0"/>
        <w:jc w:val="left"/>
      </w:pPr>
      <w:r>
        <w:rPr>
          <w:rFonts w:ascii="Times New Roman"/>
          <w:b/>
          <w:i w:val="false"/>
          <w:color w:val="000000"/>
        </w:rPr>
        <w:t xml:space="preserve"> 
2010 жылға арналған аудандық бюджеттің бюджеттік бағдарламаларының әкімшілерінің тізбелері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2968"/>
      </w:tblGrid>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кентінің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кентінің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Терсаққан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кентінің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селолық әкімшілігі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6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тұрғын-үй коммуналдық шаруашылық, жолаушылар көлігі және автомобиль жолдары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