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cfa5" w14:textId="46dc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Мақсатты топтағы жұмыссыздарды жұмыспен қамтамасыз ету мақсатында әлеуметтік жұмыс орындарын ұйымдастыру туралы</w:t>
      </w:r>
    </w:p>
    <w:p>
      <w:pPr>
        <w:spacing w:after="0"/>
        <w:ind w:left="0"/>
        <w:jc w:val="both"/>
      </w:pPr>
      <w:r>
        <w:rPr>
          <w:rFonts w:ascii="Times New Roman"/>
          <w:b w:val="false"/>
          <w:i w:val="false"/>
          <w:color w:val="000000"/>
          <w:sz w:val="28"/>
        </w:rPr>
        <w:t>Қарағанды облысы Ұлытау ауданы әкімдігінің 2010 жылғы 23 сәуірдегі N 07/02 қаулысы. Қарағанды облысы Ұлытау ауданының Әділет басқармасында 2010 жылғы 28 мамырда N 8-16-57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13 тармақшасын</w:t>
      </w:r>
      <w:r>
        <w:rPr>
          <w:rFonts w:ascii="Times New Roman"/>
          <w:b w:val="false"/>
          <w:i w:val="false"/>
          <w:color w:val="000000"/>
          <w:sz w:val="28"/>
        </w:rPr>
        <w:t xml:space="preserve"> және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4 тармақшасын</w:t>
      </w:r>
      <w:r>
        <w:rPr>
          <w:rFonts w:ascii="Times New Roman"/>
          <w:b w:val="false"/>
          <w:i w:val="false"/>
          <w:color w:val="000000"/>
          <w:sz w:val="28"/>
        </w:rPr>
        <w:t xml:space="preserve"> басшылыққа алып, Қазақстан Республикасы Үкіметінің 2009 жылғы 6 наурыздағы N 264 "Мемлекет басшысының 2009 жылғы 6 наурыздағы "Дағдарыс арқылы жаңару мен дамуға" атты Қазақстан халқына жолдауын іске асыру жөніндегі іс-шаралар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Мақсатты топтағы жұмыссыздарды жұмыспен қамтуды ұйымдастыру үшін, қоса беріліп отырған әлеуметтік жұмыс орындарын ұсынушы жұмыс берушілерді іріктеу тәртібі бекітілсін.</w:t>
      </w:r>
      <w:r>
        <w:br/>
      </w:r>
      <w:r>
        <w:rPr>
          <w:rFonts w:ascii="Times New Roman"/>
          <w:b w:val="false"/>
          <w:i w:val="false"/>
          <w:color w:val="000000"/>
          <w:sz w:val="28"/>
        </w:rPr>
        <w:t>
</w:t>
      </w:r>
      <w:r>
        <w:rPr>
          <w:rFonts w:ascii="Times New Roman"/>
          <w:b w:val="false"/>
          <w:i w:val="false"/>
          <w:color w:val="000000"/>
          <w:sz w:val="28"/>
        </w:rPr>
        <w:t>
      2. Әлеуметтік жұмыс орындары мақсатты әлеуметтік топтар үшін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орындарына қабылданған тұлғаларға жергілікті бюджет есебінен айлық төлем 20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4. "Ұлытау ауданының жұмыспен қамту және әлеуметтік бағдарламалар бөлімі" ММ (Айтжанов Ж.А.) мақсатты топтағы жұмыссыздарды жұмыспен қамту үшін әлеуметтік жұмыс орындарын ұйымдастыру тапсырылсын.</w:t>
      </w:r>
      <w:r>
        <w:br/>
      </w:r>
      <w:r>
        <w:rPr>
          <w:rFonts w:ascii="Times New Roman"/>
          <w:b w:val="false"/>
          <w:i w:val="false"/>
          <w:color w:val="000000"/>
          <w:sz w:val="28"/>
        </w:rPr>
        <w:t>
</w:t>
      </w:r>
      <w:r>
        <w:rPr>
          <w:rFonts w:ascii="Times New Roman"/>
          <w:b w:val="false"/>
          <w:i w:val="false"/>
          <w:color w:val="000000"/>
          <w:sz w:val="28"/>
        </w:rPr>
        <w:t>
      5. "Ұлытау ауданының қаржы бөлімі" ММ (Шайхин Т.З.) 2010 жылға арналған аудандық бюджетте қарастырылған қаржылардан және облыстық бюджеттің нысаналы трансферттерінен әлеуметтік жұмыс орындарына жіберілген мақсатты топтағы жұмыссыздардың еңбек ақысын қаржыландыруын қамтамасыз ету тапсырылсын.</w:t>
      </w:r>
      <w:r>
        <w:br/>
      </w:r>
      <w:r>
        <w:rPr>
          <w:rFonts w:ascii="Times New Roman"/>
          <w:b w:val="false"/>
          <w:i w:val="false"/>
          <w:color w:val="000000"/>
          <w:sz w:val="28"/>
        </w:rPr>
        <w:t>
</w:t>
      </w:r>
      <w:r>
        <w:rPr>
          <w:rFonts w:ascii="Times New Roman"/>
          <w:b w:val="false"/>
          <w:i w:val="false"/>
          <w:color w:val="000000"/>
          <w:sz w:val="28"/>
        </w:rPr>
        <w:t>
      6. Ұлытау ауданы әкімдігінің 2010 жылғы 5 сәуірдегі N 05/03 санды қаулысының күші жойылсын.</w:t>
      </w:r>
      <w:r>
        <w:br/>
      </w:r>
      <w:r>
        <w:rPr>
          <w:rFonts w:ascii="Times New Roman"/>
          <w:b w:val="false"/>
          <w:i w:val="false"/>
          <w:color w:val="000000"/>
          <w:sz w:val="28"/>
        </w:rPr>
        <w:t>
</w:t>
      </w:r>
      <w:r>
        <w:rPr>
          <w:rFonts w:ascii="Times New Roman"/>
          <w:b w:val="false"/>
          <w:i w:val="false"/>
          <w:color w:val="ff0000"/>
          <w:sz w:val="28"/>
        </w:rPr>
        <w:t>      Ескерту. Қарағанды облысы Ұлытау ауданы әкімдігінің 2010.04.05 N 05/03 қаулысы РҚАО-ға түспеген.</w:t>
      </w:r>
      <w:r>
        <w:br/>
      </w:r>
      <w:r>
        <w:rPr>
          <w:rFonts w:ascii="Times New Roman"/>
          <w:b w:val="false"/>
          <w:i w:val="false"/>
          <w:color w:val="000000"/>
          <w:sz w:val="28"/>
        </w:rPr>
        <w:t>
</w:t>
      </w:r>
      <w:r>
        <w:rPr>
          <w:rFonts w:ascii="Times New Roman"/>
          <w:b w:val="false"/>
          <w:i w:val="false"/>
          <w:color w:val="000000"/>
          <w:sz w:val="28"/>
        </w:rPr>
        <w:t>
      7. Осы қаулының орындалысына бақылау жасау аудан әкімі орынбасарының міндетін атқарушы Ә. Әбдікеровке жүктелсін.</w:t>
      </w:r>
      <w:r>
        <w:br/>
      </w:r>
      <w:r>
        <w:rPr>
          <w:rFonts w:ascii="Times New Roman"/>
          <w:b w:val="false"/>
          <w:i w:val="false"/>
          <w:color w:val="000000"/>
          <w:sz w:val="28"/>
        </w:rPr>
        <w:t>
</w:t>
      </w:r>
      <w:r>
        <w:rPr>
          <w:rFonts w:ascii="Times New Roman"/>
          <w:b w:val="false"/>
          <w:i w:val="false"/>
          <w:color w:val="000000"/>
          <w:sz w:val="28"/>
        </w:rPr>
        <w:t>
      8. Осы қаулы 2010 жылғы 1 наурыздан бастап туындаған құқықтық қатынастарға таратылады және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Әбдіғалиев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