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5cf3" w14:textId="2145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ауданының салық салу мақсатында жерді аймақтандырудың аудандық сызбасын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XXIII сессиясының 2010 жылғы 20 тамыздағы N 261 шешімі. Қарағанды облысы Ұлытау ауданының Әділет басқармасында 2010 жылғы 06 қазанда N 8-16-64 тіркелді. Күші жойылды - Қарағанды облысы Ұлытау аудандық мәслихатының XXX сессиясының 2011 жылғы 16 қыркүйектегі N 360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Ұлытау аудандық мәслихатының XXX сессиясының 2011.09.16 N 360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2003 жылғы 20 маусымдағы Қазақстан Республикасының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"Салық және бюджетке төленетін басқа да міндетті төлемдер туралы (Салық кодексі)" Кодексінің </w:t>
      </w:r>
      <w:r>
        <w:rPr>
          <w:rFonts w:ascii="Times New Roman"/>
          <w:b w:val="false"/>
          <w:i w:val="false"/>
          <w:color w:val="000000"/>
          <w:sz w:val="28"/>
        </w:rPr>
        <w:t>387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аудан әкімдігінің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Ұлытау ауданының салық салу мақсатында жерді аймақтандырудың аудандық сызбасы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Ұлытау ауданының шекарасындағы 1 шаршы метр жер төлемі мен жер салығының базалық ставкасына түзету коэффициенттері бойынша аудан жерлерін аймақтандыру </w:t>
      </w:r>
      <w:r>
        <w:rPr>
          <w:rFonts w:ascii="Times New Roman"/>
          <w:b w:val="false"/>
          <w:i w:val="false"/>
          <w:color w:val="000000"/>
          <w:sz w:val="28"/>
        </w:rPr>
        <w:t>N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аудандағы елді мекен жерлерін аймақтандыру </w:t>
      </w:r>
      <w:r>
        <w:rPr>
          <w:rFonts w:ascii="Times New Roman"/>
          <w:b w:val="false"/>
          <w:i w:val="false"/>
          <w:color w:val="000000"/>
          <w:sz w:val="28"/>
        </w:rPr>
        <w:t>N 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аудандық мәслихаттың “Ауылшаруашылығы, өнеркәсіп, экология, құрылыс, байланыс, көлік және коммуналдық шаруашылық” жөніндегі тұрақты комиссияға (М. Ақшалов)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шешім ресми жарияланғаннан кейін он күнтізбелік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Ұлытау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жиырма үшінші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 - мәслихат хатшысы                Т. Сейтжанов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Омаров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тамыз N 261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100838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тамыз N 261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Салық салу мақсаттары үшін Ұлытау ауданы жерлерін аймақтандыру (селолық елді мекен жерлерін қоспағанда)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5043"/>
        <w:gridCol w:w="6389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N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Тузету коэффиценті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кіретін кадастырлық кварталдардың атауы және нөмірі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с/о (003), Қаракенгір с/о (015), Амангелді с/о (005), Егінді с/о (011), Шеңбер с/о (007), Қарсақпай к/о (025), Жезді к/о (017) және де аудан аумағында бөлінген жерлер шегіндегі өндіріс, көлік, байланыс, қорғаныс және ауыл шаруашылығынан басқа мақсаттардағы жерлер мен аудандық жер қоры жерлері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Терсаққан с/о (009), Алғабас с/о (013), Борсеңгір с/о (031), Сарысу с/о (033)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с/о (022)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с/о (027)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с/о (029), Мибұлақ с/о (035)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тамыз N 261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Салық салу мақсаттары үшін Ұлытау ауданы жерлерін аймақтандыру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4975"/>
        <w:gridCol w:w="6479"/>
      </w:tblGrid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N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Тузету коэффиценті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кіретін елді мекендердің атауы (селолық округтар бойынша)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с/о: Ұлытау с., Талдысай с.; Қаракенгір с/о: Бозтұмсық с.; Алғабас с/о: Бетбұлақ с.; Амангелді с/о: Сарлық с.; Егінді с/о: Егінді с.; Шеңбер с/о:Қорғасын с.; Қарсақпай к/о: Қарсақпай к.; Ақтас к/о: Ақтас к.; Жезді к/о: Жезді к.;.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с/о: Айыртау с.; Қызыл үй с.; Амангелді с/о: Боздақ с.; Ақтас к/о: Пионер с.; Борсеңгір с/о: Борсеңгір с.; Жезді к/о: Өркен с.; Сарысу с/о: Жыланды с.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с/о:Үңгірлі с.; Мибұлақ с/о: Мибұлақ с.; Терсаққан с/о: Терсаққан с.; Жангелді с/о: Байқоныр с.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Терсаққан с/о: Қоскөл с.; Қоскөл с/о: Қоскөл с.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с/о: Қызыл үй с.; Талды құдық с.; Қоскөл с/о: Құлжанбай с., Киік с.; Мибұлақ с/о: Ақкенсе с.; Сарысу с/о: Түйемойнақ 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