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5eda" w14:textId="fac5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 аумағында тұратын 1994 жылы туған азаматтарды 2011 жылы қаңтар-наурыз айларында әскерге шақыру учаскесіне тіркеу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 әкімінің 2010 жылғы 1 желтоқсандағы N 1 шешімі. Қарағанды облысы Ұлытау ауданының Әділет басқармасында 2010 жылғы 20 желтоқсанда N 8-16-67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"</w:t>
      </w:r>
      <w:r>
        <w:rPr>
          <w:rFonts w:ascii="Times New Roman"/>
          <w:b w:val="false"/>
          <w:i w:val="false"/>
          <w:color w:val="000000"/>
          <w:sz w:val="28"/>
        </w:rPr>
        <w:t>Әскери міндеттілік және әскери қызмет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Ұлытау ауданының әскерге шақыру учаскесіне 2011 жылдың қаңтар-наурыз айларында 1994 жылы туылған азаматтарды тіркеу жұмыстарын ұйымдастыру мақсатында Ұлытау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1994 жылы туған азаматтарды Ұлытау ауданының қорғаныс істер жөніндегі бөлімнің әскерге шақыру учаскесіне әскери есепке тіркеу жұмыстары 2011 жылдың қаңтар-наурыз айлары аралығында жүргізілсін.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"Ұлытау ауданының қорғаныс істер жөніндегі бөлімі" мемлекеттік мекемесі (майор Р. Шакерхановқа келісім бойынша):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аудандағы ұйымдарда, мекемелерде, кәсіпорындарда жұмыс істейтін тіркеуге жататын азаматтардың тізімін сұратып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азаматтарды әскерге шақыру учаскесіне тіркеу жұмыстарын ұйымдастыру шаралары жөнінде аудан әкімдігіне ұсыныс беру тапсырылсын.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 әкімінің орынбасары Б. Ақышбековке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жарияланғаннан соң 10 күннен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ж.1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"Ұлытау ауданының қорғаныс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жөніндегі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                        Р. Шакерханов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