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ca4b8" w14:textId="9aca4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10 сәуірдегі V сессиясының "Шет ауданында азық-түлік бағаларының қымбаттауына және коммуналдық қызмет тарифтерінің өсуіне байланысты мұқтаж азаматтардың жекелеген санаттарына әлеуметтік төлем көрсету Қағидасы туралы" N 5/72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2010 жылғы 15 сәуірдегі N 22/244 шешімі. Қарағанды облысы Шет ауданының Әділет басқармасында 2010 жылғы 28 сәуірде N 8-17-98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"Қазақстан Республикасындағы жергілікті мемлекеттік басқару және өзін-өзі басқару туралы"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6-бабын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басшылыққа ала отырып,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Жергілікті бюджеттегі қаржы тапшылығына байланысты аудандық Мәслихаттың 2008 жылғы 10 сәуірдегі V сессиясының "Шет ауданында азық-түлік бағаларының қымбаттауына және коммуналдық қызмет тарифтерінің өсуіне байланысты мұқтаж азаматтардың жекелеген санаттарына әлеуметтік төлем көрсету Қағидасы туралы" N 5/72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2008 жылы 24 сәуірде N 8-17-58 болып тіркелген, аудандық "Шет Шұғыласы" газетінің 2008 жылғы 8 мамырдағы N 20 (10168) санында жарияланған), Шет аудандық Мәслихатының 2008 жылғы 30 қыркүйектегі VIII сессиясының "Аудандық Мәслихаттың 2008 жылғы 10 сәуірдегі V сессиясының N 5/72 "Шет ауданында азық-түлік бағаларының қымбаттауына және коммуналдық қызмет тарифтерінің өсуіне байланысты мұқтаж азаматтардың жекелеген санаттарына әлеуметтік төлем көрсету Қағидасы туралы" шешіміне өзгерістер мен толықтырулар енгізу туралы" N 8/115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2008 жылы 16 қазанда N 8-17-62 болып тіркелген, аудандық "Шет Шұғыласы" газетінің 2008 жылғы 23 қазандағы N 45 (10193) санында жарияланған) мынандай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көрсетілген шешіммен бекітілген Шет ауданында азық-түлік бағаларының қымбаттауына және коммуналдық қызмет тарифтерінің өсуіне байланысты мұқтаж азаматтардың жекелеген санаттарына әлеуметтік төлем көрсету Қағидасында: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3) тармақшалары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3) тармақшалары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тармақшасындағы "16 жасқа дейінгі мүгедек балалар" деген сөздер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 алғашқы рет ресми жарияланған күнінен бастап 10 күнтізбелік күн өткен соң қолданысқа енгізіледі және 2010 жылдың 1 мамырынан туындаған қатынастарға қолданылады.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М. Сатыбалдин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Р. Мақсұтов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