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5dd7" w14:textId="db45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2009 жылғы 21 желтоқсандағы N 139/23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2010 жылғы 21 сәуірдегі N 184/27 шешімі. Қарағанды облысы Балқаш қаласының Әділет басқармасында 2010 жылғы 21 мамырда N 8-4-186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Приозерск қалалық мәслихатының 2009 жылғы 21 желтоқсандағы  N 139/23 "2010-2012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  8-4-165 болып тіркелген, 2010 жылғы 22 қаңтардағы N 2 (182) "Приозерский вестник" газетінде жарияланған), оған Приозерск қалалық мәслихатының 2010 жылғы 31 наурыздағы N 181/26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8-4-179 болып тіркелген, 2010 жылғы 23 сәуірдегі N 046 (650) "Взгляд на события" газетінде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"1299135" сандары "1303901"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"81620" сандары "84401"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"1215091" сандары "1217076"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"1312981" сандары "1318002"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"алу 13846" сандары "алу 14101"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бірінші абзацтағы "13846" сандары "14101"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төртінші абзацтағы "13846" сандары "14101"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Кеңесов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XXVII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184/27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XXIII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23"/>
        <w:gridCol w:w="481"/>
        <w:gridCol w:w="10612"/>
        <w:gridCol w:w="17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74"/>
        <w:gridCol w:w="775"/>
        <w:gridCol w:w="10019"/>
        <w:gridCol w:w="175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1318002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747618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тәрбиесі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