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7e71" w14:textId="cf17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2009 жылғы 21 желтоқсандағы N 139/23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2010 жылғы 13 қыркүйектегі N 200/29 шешімі. Қарағанды облысы Балқаш қаласының Әділет басқармасында 2010 жылғы 11 қазанда N 8-4-196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Приозерск қалалық мәслихатының 2009 жылғы 21 желтоқсандағы  N 139/23 "2010-2012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8-4-165 болып тіркелген, 2010 жылғы 22 қаңтардағы N 2 (182) "Приозерский вестник" газетінде жарияланған), оған Приозерск қалалық мәслихатының 2010 жылғы 31 наурыздағы N 181/26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8-4-179 болып тіркелген, 2010 жылғы 23 сәуірдегі N 046 (650) "Взгляд на события" газетінде жарияланған) және Приозерск қалалық мәслихатының 2010 жылғы 21 сәуірдегі N 184/27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8-4-186 болып тіркелген, 2010 жылғы 28 мамырдағы N 059 (663) "Взгляд на события" газетінде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"1303901" сандары "1355946"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"84401" сандары "86321"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"1235" сандары "1300"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"1189" сандары "1249"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"1217076" сандары "1267076"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"1318002" сандары "1370047"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13 қыркүйектегі XXIX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200/29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 XXIII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28"/>
        <w:gridCol w:w="487"/>
        <w:gridCol w:w="10671"/>
        <w:gridCol w:w="18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1355946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1267076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1267076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78"/>
        <w:gridCol w:w="798"/>
        <w:gridCol w:w="10002"/>
        <w:gridCol w:w="182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1370047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44697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797768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ауылшаруашылығы және ветеринария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тәрбиесі және спорт бөлімі қызметін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