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4cea" w14:textId="e924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2009 жылғы 21 желтоқсандағы N 139/23 "2010–2012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2010 жылғы 8 желтоқсандағы N 212/33 шешімі. Қарағанды облысы Балқаш қаласының Әділет басқармасында 2010 жылғы 13 желтоқсанда N 8-4-204 тіркелді. Қолданылу мерзімінің өтуіне байланысты күші жойылды (Қарағанды облысы Приозерск қалалық мәслихаты аппаратының 2011 жылғы 27 сәуірдегі N 4-3/72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Приозерск қалалық мәслихаты аппаратының 2011.04.27 N 4-3/72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Приозерск қалалық мәслихатының 2009 жылғы 21 желтоқсандағы  N 139/23 "2010-2012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8-4-165 болып тіркелген, 2010 жылғы 22 қаңтардағы N 2 (182) "Приозерский вестник" газетінде жарияланған), оған Приозерск қалалық мәслихатының 2010 жылғы 31 наурыздағы N 181/26 "Приозерск қалалық мәслихатының 2009 жылғы 21 желтоқсандағы N 139/23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8-4-179 болып тіркелген, 2010 жылғы 23 сәуірдегі N 046 (650) "Взгляд на события" газетінде жарияланған), Приозерск қалалық мәслихатының 2010 жылғы 21 сәуірдегі N 184/27 "Приозерск қалалық мәслихатының 2009 жылғы 21 желтоқсандағы N 139/23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8-4-186 болып тіркелген, 2010 жылғы 28 мамырдағы N 059 (663) "Взгляд на события" газетінде жарияланған), Приозерск қалалық мәслихатының 2010 жылғы 13 қыркүйектегі N 200/29 "Приозерск қалалық мәслихатының 2009 жылғы 21 желтоқсандағы N 139/23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8-4-196 болып тіркелген, 2010 жылғы 18 қарашадағы N 117 (721) "Взгляд на события" газетінде жарияланған) және Приозерск қалалық мәслихатының 2010 жылғы 9 қарашадағы N 211/32 "Приозерск қалалық мәслихатының 2009 жылғы 21 желтоқсандағы N 139/23 "2010-2012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8-4-202 болып тіркелген, 2010 жылғы 6 желтоқсандағы N 138 (742) "Взгляд на события" газетінде жарияланған)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"1361890" сандары "1376492"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"1266935" сандары "1281537"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"1375991" сандары "1390593"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Приозерск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XXXIII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N 212/33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Приозерск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XXIII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N 139/23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724"/>
        <w:gridCol w:w="703"/>
        <w:gridCol w:w="10333"/>
        <w:gridCol w:w="17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1376492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9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779"/>
        <w:gridCol w:w="799"/>
        <w:gridCol w:w="10017"/>
        <w:gridCol w:w="17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1390593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337747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191109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9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811986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73602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36887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9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6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ауылшаруашылығы және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4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4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10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6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-14101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дефицитін (профицитін пайдалану) қаржыландыру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жылының басындағы бюджет қаражаттарының бос қалдықтарын пайдалану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