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dc840" w14:textId="f2dc8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1994 жылы туған азаматтарды Қарағанды облысы Балқаш қаласы біріктірілген қорғаныс істері жөніндегі бөлімінің шақыру теліміне тіркеуді жүргізу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қаласы әкімінің 2010 жылғы 22 желтоқсандағы N 2 шешімі. Қарағанды облысы Балқаш қаласының Әділет басқармасында 2011 жылғы 14 қаңтарда N 8-4-212 тіркелді. Күші жойылды - Қарағанды облысы Приозерск қаласы әкімінің 2011 жылғы 21 желтоқсандағы N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Приозерск қаласы әкімінің 2011.12.21 N 1 (ресми жарияланған күнінен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2005 жылғы 8 шілдедегі "Әскери міндеттілік және әскери қызмет туралы" </w:t>
      </w:r>
      <w:r>
        <w:rPr>
          <w:rFonts w:ascii="Times New Roman"/>
          <w:b w:val="false"/>
          <w:i w:val="false"/>
          <w:color w:val="000000"/>
          <w:sz w:val="28"/>
        </w:rPr>
        <w:t>Заңның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мақсатында,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Үкіметінің 2006 жылғы 5 мамырдағы N 371 "Қазақстан Республикасында әскери міндеттілер мен әскерге шақырылушыларды әскери есепке алуды жүргізу тәртібі туралы ережені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қала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Балқаш қаласы біріктірілген қорғаныс істері жөніндегі бөлімі (Бекмағамбетов Б.Ә. келісім бойынша) 1994 жылы туған азаматтарды, сондай-ақ бұрын Балқаш қаласы біріктірілген қорғаныс істері жөніндегі бөлімінің шақыру теліміне тіркелмеген жастары үлкен азаматтарды тіркеу 2011 жылғы қаңтар-наурыз аралығында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Мекеме, кәсіпорын мен ұйымдардың басшылары, мектептер мен басқа қоғамдық салалардың директорлары әскерге дейінгі жастарды медициналық тексеруден өту үшін және құжаттарды жинау үшін, шақыру қағаздарын алысымен жұмыстарынан, сабақтарынан босату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 қала әкімінің орынбасары Н.О. Дүйсембаевке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шешімі ресми жарияланған күннен бастап заңды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Қ. Смағұлов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Балқаш қаласы біріктірілген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подполковник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Б.Ә. Бекмағамбетов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ж. 21 желтоқсан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