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f41b4" w14:textId="bdf41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облыстық бюджет туралы" Қызылорда облыстық мәслихатының 2009 жылғы 11 желтоқсандағы N 192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облыстық мәслихатының 2010 жылғы 22 ақпандағы N 209 шешімі. Қызылорда облысының Әділет департаментінде 2010 жылы 03 наурызда N 4242 тіркелді. Қолданылу мерзімінің аяқталуына байланысты күші жойылды - (Қызылорда облыстық мәслихатының 2011 жылғы 26 қаңтардағы N 1-55М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(Қызылорда облыстық мәслихатының 2011.01.26 N 1-55М хатымен).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Қызылорда облыстық мәслихаты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"2010-2012 жылдарға арналған облыстық бюджет туралы"   Қызылорда облыстық мәслихатының 2009 жылғы 11 желтоқсандағы </w:t>
      </w:r>
      <w:r>
        <w:rPr>
          <w:rFonts w:ascii="Times New Roman"/>
          <w:b w:val="false"/>
          <w:i w:val="false"/>
          <w:color w:val="000000"/>
          <w:sz w:val="28"/>
        </w:rPr>
        <w:t>N 192</w:t>
      </w:r>
      <w:r>
        <w:rPr>
          <w:rFonts w:ascii="Times New Roman"/>
          <w:b w:val="false"/>
          <w:i w:val="false"/>
          <w:color w:val="000000"/>
          <w:sz w:val="28"/>
        </w:rPr>
        <w:t xml:space="preserve"> шешіміне (нормативтік құқықтық кесімдердің мемлекеттік тіркеу Тізілімінде 4239 нөмірімен тіркелген, облыстық "Сыр бойы" газетінің 2010 жылғы 7 қаңтардағы 3-4 сандарында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Қызылорда облыстық мәслихатының 2010.03.31 </w:t>
      </w:r>
      <w:r>
        <w:rPr>
          <w:rFonts w:ascii="Times New Roman"/>
          <w:b w:val="false"/>
          <w:i w:val="false"/>
          <w:color w:val="000000"/>
          <w:sz w:val="28"/>
        </w:rPr>
        <w:t>N 213</w:t>
      </w:r>
      <w:r>
        <w:rPr>
          <w:rFonts w:ascii="Times New Roman"/>
          <w:b w:val="false"/>
          <w:i w:val="false"/>
          <w:color w:val="ff0000"/>
          <w:sz w:val="28"/>
        </w:rPr>
        <w:t xml:space="preserve"> (2010.01.01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1-тармақтағы:</w:t>
      </w:r>
      <w:r>
        <w:br/>
      </w:r>
      <w:r>
        <w:rPr>
          <w:rFonts w:ascii="Times New Roman"/>
          <w:b w:val="false"/>
          <w:i w:val="false"/>
          <w:color w:val="000000"/>
          <w:sz w:val="28"/>
        </w:rPr>
        <w:t>
</w:t>
      </w:r>
      <w:r>
        <w:rPr>
          <w:rFonts w:ascii="Times New Roman"/>
          <w:b w:val="false"/>
          <w:i w:val="false"/>
          <w:color w:val="000000"/>
          <w:sz w:val="28"/>
        </w:rPr>
        <w:t>
      1) тармақшадағы:</w:t>
      </w:r>
      <w:r>
        <w:br/>
      </w:r>
      <w:r>
        <w:rPr>
          <w:rFonts w:ascii="Times New Roman"/>
          <w:b w:val="false"/>
          <w:i w:val="false"/>
          <w:color w:val="000000"/>
          <w:sz w:val="28"/>
        </w:rPr>
        <w:t xml:space="preserve">
      "84 663 666" деген сандар "85 118 454" деген сандармен ауыстырылсын; </w:t>
      </w:r>
      <w:r>
        <w:br/>
      </w:r>
      <w:r>
        <w:rPr>
          <w:rFonts w:ascii="Times New Roman"/>
          <w:b w:val="false"/>
          <w:i w:val="false"/>
          <w:color w:val="000000"/>
          <w:sz w:val="28"/>
        </w:rPr>
        <w:t>
      "35 342" деген сандар "48 796" деген сандармен ауыстырылсын;</w:t>
      </w:r>
      <w:r>
        <w:br/>
      </w:r>
      <w:r>
        <w:rPr>
          <w:rFonts w:ascii="Times New Roman"/>
          <w:b w:val="false"/>
          <w:i w:val="false"/>
          <w:color w:val="000000"/>
          <w:sz w:val="28"/>
        </w:rPr>
        <w:t>
      "80 219 526" деген сандар "80 660 860"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тармақшадағы:</w:t>
      </w:r>
      <w:r>
        <w:br/>
      </w:r>
      <w:r>
        <w:rPr>
          <w:rFonts w:ascii="Times New Roman"/>
          <w:b w:val="false"/>
          <w:i w:val="false"/>
          <w:color w:val="000000"/>
          <w:sz w:val="28"/>
        </w:rPr>
        <w:t>
      "84 499 765" деген сандар "87 624 293"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4) тармақшадағы:</w:t>
      </w:r>
      <w:r>
        <w:br/>
      </w:r>
      <w:r>
        <w:rPr>
          <w:rFonts w:ascii="Times New Roman"/>
          <w:b w:val="false"/>
          <w:i w:val="false"/>
          <w:color w:val="000000"/>
          <w:sz w:val="28"/>
        </w:rPr>
        <w:t>
      "27 101" деген сандар "64 371" деген сандармен ауыстырылсын;</w:t>
      </w:r>
      <w:r>
        <w:br/>
      </w:r>
      <w:r>
        <w:rPr>
          <w:rFonts w:ascii="Times New Roman"/>
          <w:b w:val="false"/>
          <w:i w:val="false"/>
          <w:color w:val="000000"/>
          <w:sz w:val="28"/>
        </w:rPr>
        <w:t>
      "27 101" деген сандар "64 371"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5) тармақшадағы:</w:t>
      </w:r>
      <w:r>
        <w:br/>
      </w:r>
      <w:r>
        <w:rPr>
          <w:rFonts w:ascii="Times New Roman"/>
          <w:b w:val="false"/>
          <w:i w:val="false"/>
          <w:color w:val="000000"/>
          <w:sz w:val="28"/>
        </w:rPr>
        <w:t>
      "-952 097"деген сандар "-3 659 107"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6) тармақшадағы:</w:t>
      </w:r>
      <w:r>
        <w:br/>
      </w:r>
      <w:r>
        <w:rPr>
          <w:rFonts w:ascii="Times New Roman"/>
          <w:b w:val="false"/>
          <w:i w:val="false"/>
          <w:color w:val="000000"/>
          <w:sz w:val="28"/>
        </w:rPr>
        <w:t>
      "952 097" деген сандар "3 659 107" деген сандармен ауыстырылсын;</w:t>
      </w:r>
      <w:r>
        <w:br/>
      </w:r>
      <w:r>
        <w:rPr>
          <w:rFonts w:ascii="Times New Roman"/>
          <w:b w:val="false"/>
          <w:i w:val="false"/>
          <w:color w:val="000000"/>
          <w:sz w:val="28"/>
        </w:rPr>
        <w:t>
      аталған шешімнің </w:t>
      </w:r>
      <w:r>
        <w:rPr>
          <w:rFonts w:ascii="Times New Roman"/>
          <w:b w:val="false"/>
          <w:i w:val="false"/>
          <w:color w:val="000000"/>
          <w:sz w:val="28"/>
        </w:rPr>
        <w:t>4-тармағының:</w:t>
      </w:r>
      <w:r>
        <w:br/>
      </w:r>
      <w:r>
        <w:rPr>
          <w:rFonts w:ascii="Times New Roman"/>
          <w:b w:val="false"/>
          <w:i w:val="false"/>
          <w:color w:val="000000"/>
          <w:sz w:val="28"/>
        </w:rPr>
        <w:t>
</w:t>
      </w:r>
      <w:r>
        <w:rPr>
          <w:rFonts w:ascii="Times New Roman"/>
          <w:b w:val="false"/>
          <w:i w:val="false"/>
          <w:color w:val="000000"/>
          <w:sz w:val="28"/>
        </w:rPr>
        <w:t>
      1) тармақшасындағы:</w:t>
      </w:r>
      <w:r>
        <w:br/>
      </w:r>
      <w:r>
        <w:rPr>
          <w:rFonts w:ascii="Times New Roman"/>
          <w:b w:val="false"/>
          <w:i w:val="false"/>
          <w:color w:val="000000"/>
          <w:sz w:val="28"/>
        </w:rPr>
        <w:t>
      "500 554" деген сандар "519 670" деген сандармен ауыстырылсын;</w:t>
      </w:r>
      <w:r>
        <w:br/>
      </w:r>
      <w:r>
        <w:rPr>
          <w:rFonts w:ascii="Times New Roman"/>
          <w:b w:val="false"/>
          <w:i w:val="false"/>
          <w:color w:val="000000"/>
          <w:sz w:val="28"/>
        </w:rPr>
        <w:t>
      мынадай мазмұндағы 6) - 9) тармақшаларымен толықтырылсын:</w:t>
      </w:r>
      <w:r>
        <w:br/>
      </w:r>
      <w:r>
        <w:rPr>
          <w:rFonts w:ascii="Times New Roman"/>
          <w:b w:val="false"/>
          <w:i w:val="false"/>
          <w:color w:val="000000"/>
          <w:sz w:val="28"/>
        </w:rPr>
        <w:t>
</w:t>
      </w:r>
      <w:r>
        <w:rPr>
          <w:rFonts w:ascii="Times New Roman"/>
          <w:b w:val="false"/>
          <w:i w:val="false"/>
          <w:color w:val="000000"/>
          <w:sz w:val="28"/>
        </w:rPr>
        <w:t>
      "6) білім беру объектілерін күрделі жөндеуге - 15 172 мың теңге;</w:t>
      </w:r>
      <w:r>
        <w:br/>
      </w:r>
      <w:r>
        <w:rPr>
          <w:rFonts w:ascii="Times New Roman"/>
          <w:b w:val="false"/>
          <w:i w:val="false"/>
          <w:color w:val="000000"/>
          <w:sz w:val="28"/>
        </w:rPr>
        <w:t>
</w:t>
      </w:r>
      <w:r>
        <w:rPr>
          <w:rFonts w:ascii="Times New Roman"/>
          <w:b w:val="false"/>
          <w:i w:val="false"/>
          <w:color w:val="000000"/>
          <w:sz w:val="28"/>
        </w:rPr>
        <w:t>
      7) Ұлы Отан соғысындағы Жеңістің 65 жылдығына байланысты Ұлы Отан соғысының қатысушылары мен мүгедектеріне, қаза тапқан жауынгерлердің қайтадан некеге тұрмаған жесірлеріне және бұрынғы кәмелетке толмаған концлагердің тұтқындарына, банк қызметі шығындарын қоса есептегенде бір жолғы материалдық көмек көрсетуге - 17844 мың теңге;</w:t>
      </w:r>
      <w:r>
        <w:br/>
      </w:r>
      <w:r>
        <w:rPr>
          <w:rFonts w:ascii="Times New Roman"/>
          <w:b w:val="false"/>
          <w:i w:val="false"/>
          <w:color w:val="000000"/>
          <w:sz w:val="28"/>
        </w:rPr>
        <w:t>
</w:t>
      </w:r>
      <w:r>
        <w:rPr>
          <w:rFonts w:ascii="Times New Roman"/>
          <w:b w:val="false"/>
          <w:i w:val="false"/>
          <w:color w:val="000000"/>
          <w:sz w:val="28"/>
        </w:rPr>
        <w:t>
      8) "Жалпы үлгідегі медициналық-әлеуметтік мекемелерде    қарттар мен мүгедектерге арнаулы әлеуметтік қызметтер көрсету" бюджеттік бағдарламасы бойынша "Ардагерлер үйі" мемлекеттік мекемесіне облыстық бюджетте қаралған -3 349 мың теңге Қызылорда қаласының бюджетіне ауыстырылу көзделсін;</w:t>
      </w:r>
      <w:r>
        <w:br/>
      </w:r>
      <w:r>
        <w:rPr>
          <w:rFonts w:ascii="Times New Roman"/>
          <w:b w:val="false"/>
          <w:i w:val="false"/>
          <w:color w:val="000000"/>
          <w:sz w:val="28"/>
        </w:rPr>
        <w:t>
</w:t>
      </w:r>
      <w:r>
        <w:rPr>
          <w:rFonts w:ascii="Times New Roman"/>
          <w:b w:val="false"/>
          <w:i w:val="false"/>
          <w:color w:val="000000"/>
          <w:sz w:val="28"/>
        </w:rPr>
        <w:t>
      9) Қызылорда қаласын, аудандық маңызы бар қалаларды, ауылдық округтерді абаттандыруға - 235 900 мың теңге";</w:t>
      </w:r>
      <w:r>
        <w:br/>
      </w:r>
      <w:r>
        <w:rPr>
          <w:rFonts w:ascii="Times New Roman"/>
          <w:b w:val="false"/>
          <w:i w:val="false"/>
          <w:color w:val="000000"/>
          <w:sz w:val="28"/>
        </w:rPr>
        <w:t>
      </w:t>
      </w:r>
      <w:r>
        <w:rPr>
          <w:rFonts w:ascii="Times New Roman"/>
          <w:b w:val="false"/>
          <w:i w:val="false"/>
          <w:color w:val="000000"/>
          <w:sz w:val="28"/>
        </w:rPr>
        <w:t>7 тармақтағы:</w:t>
      </w:r>
      <w:r>
        <w:br/>
      </w:r>
      <w:r>
        <w:rPr>
          <w:rFonts w:ascii="Times New Roman"/>
          <w:b w:val="false"/>
          <w:i w:val="false"/>
          <w:color w:val="000000"/>
          <w:sz w:val="28"/>
        </w:rPr>
        <w:t xml:space="preserve">
      мынадай мазмұндағы 3) - 5) тармақшаларымен толықтырылсын: </w:t>
      </w:r>
      <w:r>
        <w:br/>
      </w:r>
      <w:r>
        <w:rPr>
          <w:rFonts w:ascii="Times New Roman"/>
          <w:b w:val="false"/>
          <w:i w:val="false"/>
          <w:color w:val="000000"/>
          <w:sz w:val="28"/>
        </w:rPr>
        <w:t>
</w:t>
      </w:r>
      <w:r>
        <w:rPr>
          <w:rFonts w:ascii="Times New Roman"/>
          <w:b w:val="false"/>
          <w:i w:val="false"/>
          <w:color w:val="000000"/>
          <w:sz w:val="28"/>
        </w:rPr>
        <w:t>
      "3) "2008-2010   жылдарға  арналған  тұрғын үй құрылысын  дамыту" бағдарламасы шеңберінде тұрғын үйлердің құрылысына - 115 366 мың теңге;</w:t>
      </w:r>
      <w:r>
        <w:br/>
      </w:r>
      <w:r>
        <w:rPr>
          <w:rFonts w:ascii="Times New Roman"/>
          <w:b w:val="false"/>
          <w:i w:val="false"/>
          <w:color w:val="000000"/>
          <w:sz w:val="28"/>
        </w:rPr>
        <w:t>
</w:t>
      </w:r>
      <w:r>
        <w:rPr>
          <w:rFonts w:ascii="Times New Roman"/>
          <w:b w:val="false"/>
          <w:i w:val="false"/>
          <w:color w:val="000000"/>
          <w:sz w:val="28"/>
        </w:rPr>
        <w:t>
      4) сумен жабдықтау жүйесін дамытуға - 83 152 мың теңге;</w:t>
      </w:r>
      <w:r>
        <w:br/>
      </w:r>
      <w:r>
        <w:rPr>
          <w:rFonts w:ascii="Times New Roman"/>
          <w:b w:val="false"/>
          <w:i w:val="false"/>
          <w:color w:val="000000"/>
          <w:sz w:val="28"/>
        </w:rPr>
        <w:t>
</w:t>
      </w:r>
      <w:r>
        <w:rPr>
          <w:rFonts w:ascii="Times New Roman"/>
          <w:b w:val="false"/>
          <w:i w:val="false"/>
          <w:color w:val="000000"/>
          <w:sz w:val="28"/>
        </w:rPr>
        <w:t>
      5) Арал ауданы бюджетіне Арал қалалық шаруашылық жүргізу құқығындағы көпсалалы коммуналдық мемлекеттік кәсіпорнының жарғылық капиталын ұлғайтуға - 10 920 мың теңге";</w:t>
      </w:r>
      <w:r>
        <w:br/>
      </w:r>
      <w:r>
        <w:rPr>
          <w:rFonts w:ascii="Times New Roman"/>
          <w:b w:val="false"/>
          <w:i w:val="false"/>
          <w:color w:val="000000"/>
          <w:sz w:val="28"/>
        </w:rPr>
        <w:t>
      мынадай мазмұндағы </w:t>
      </w:r>
      <w:r>
        <w:rPr>
          <w:rFonts w:ascii="Times New Roman"/>
          <w:b w:val="false"/>
          <w:i w:val="false"/>
          <w:color w:val="000000"/>
          <w:sz w:val="28"/>
        </w:rPr>
        <w:t xml:space="preserve">7-4 </w:t>
      </w:r>
      <w:r>
        <w:rPr>
          <w:rFonts w:ascii="Times New Roman"/>
          <w:b w:val="false"/>
          <w:i w:val="false"/>
          <w:color w:val="000000"/>
          <w:sz w:val="28"/>
        </w:rPr>
        <w:t>- </w:t>
      </w:r>
      <w:r>
        <w:rPr>
          <w:rFonts w:ascii="Times New Roman"/>
          <w:b w:val="false"/>
          <w:i w:val="false"/>
          <w:color w:val="000000"/>
          <w:sz w:val="28"/>
        </w:rPr>
        <w:t>7-6</w:t>
      </w:r>
      <w:r>
        <w:rPr>
          <w:rFonts w:ascii="Times New Roman"/>
          <w:b w:val="false"/>
          <w:i w:val="false"/>
          <w:color w:val="000000"/>
          <w:sz w:val="28"/>
        </w:rPr>
        <w:t xml:space="preserve"> тармақтарымен толықтырылсын:</w:t>
      </w:r>
      <w:r>
        <w:br/>
      </w:r>
      <w:r>
        <w:rPr>
          <w:rFonts w:ascii="Times New Roman"/>
          <w:b w:val="false"/>
          <w:i w:val="false"/>
          <w:color w:val="000000"/>
          <w:sz w:val="28"/>
        </w:rPr>
        <w:t>
</w:t>
      </w:r>
      <w:r>
        <w:rPr>
          <w:rFonts w:ascii="Times New Roman"/>
          <w:b w:val="false"/>
          <w:i w:val="false"/>
          <w:color w:val="000000"/>
          <w:sz w:val="28"/>
        </w:rPr>
        <w:t>
      "7-4.облыстық бюджеттен 2009 жылы облыстық қаржы басқармасы арқылы Қызылорда электр жүйесін тарату компаниясына Қазалы ауданы Ажар елді мекенін электрлендіруге берілген 13 454 мың теңгенің пайдаланылмауынан облыстық бюджеттің кіріс бөлігіне қайтарылуы жоспарланғаны ескерілсін;</w:t>
      </w:r>
      <w:r>
        <w:br/>
      </w:r>
      <w:r>
        <w:rPr>
          <w:rFonts w:ascii="Times New Roman"/>
          <w:b w:val="false"/>
          <w:i w:val="false"/>
          <w:color w:val="000000"/>
          <w:sz w:val="28"/>
        </w:rPr>
        <w:t>
</w:t>
      </w:r>
      <w:r>
        <w:rPr>
          <w:rFonts w:ascii="Times New Roman"/>
          <w:b w:val="false"/>
          <w:i w:val="false"/>
          <w:color w:val="000000"/>
          <w:sz w:val="28"/>
        </w:rPr>
        <w:t>
      7-5."Қызылордасушаруашылығы" мемлекеттік коммуналдық кәсіпорнының жарғылық капиталын ұлғайтуға 37 270 мың теңге қаралғаны ескерілсін;</w:t>
      </w:r>
      <w:r>
        <w:br/>
      </w:r>
      <w:r>
        <w:rPr>
          <w:rFonts w:ascii="Times New Roman"/>
          <w:b w:val="false"/>
          <w:i w:val="false"/>
          <w:color w:val="000000"/>
          <w:sz w:val="28"/>
        </w:rPr>
        <w:t>
</w:t>
      </w:r>
      <w:r>
        <w:rPr>
          <w:rFonts w:ascii="Times New Roman"/>
          <w:b w:val="false"/>
          <w:i w:val="false"/>
          <w:color w:val="000000"/>
          <w:sz w:val="28"/>
        </w:rPr>
        <w:t>
      7-6. Аудандар мен Қызылорда қаласы бюджеттеріне республикалық және облыстық бюджеттерден 2009 жылы бөлінген трансферттердің игерілмеген сомасының облыстық бюджетке қайтарылуы ескерілсін:</w:t>
      </w:r>
      <w:r>
        <w:br/>
      </w:r>
      <w:r>
        <w:rPr>
          <w:rFonts w:ascii="Times New Roman"/>
          <w:b w:val="false"/>
          <w:i w:val="false"/>
          <w:color w:val="000000"/>
          <w:sz w:val="28"/>
        </w:rPr>
        <w:t>
      республикалық бюджеттен бөлінген трансферттер - 329 124 мың теңге;</w:t>
      </w:r>
      <w:r>
        <w:br/>
      </w:r>
      <w:r>
        <w:rPr>
          <w:rFonts w:ascii="Times New Roman"/>
          <w:b w:val="false"/>
          <w:i w:val="false"/>
          <w:color w:val="000000"/>
          <w:sz w:val="28"/>
        </w:rPr>
        <w:t>
      облыстық бюджеттен бөлінген трансферттер - 112 210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12-тармақтағы:</w:t>
      </w:r>
      <w:r>
        <w:br/>
      </w:r>
      <w:r>
        <w:rPr>
          <w:rFonts w:ascii="Times New Roman"/>
          <w:b w:val="false"/>
          <w:i w:val="false"/>
          <w:color w:val="000000"/>
          <w:sz w:val="28"/>
        </w:rPr>
        <w:t>
      "112 925" деген сандар "210 089"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Осы шешім 2010 жылғы 1 қаңтардан бастап қолданысқа енгізіледі.      </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Қызылорда облыстық</w:t>
      </w:r>
      <w:r>
        <w:br/>
      </w:r>
      <w:r>
        <w:rPr>
          <w:rFonts w:ascii="Times New Roman"/>
          <w:b w:val="false"/>
          <w:i w:val="false"/>
          <w:color w:val="000000"/>
          <w:sz w:val="28"/>
        </w:rPr>
        <w:t>
</w:t>
      </w:r>
      <w:r>
        <w:rPr>
          <w:rFonts w:ascii="Times New Roman"/>
          <w:b w:val="false"/>
          <w:i/>
          <w:color w:val="000000"/>
          <w:sz w:val="28"/>
        </w:rPr>
        <w:t xml:space="preserve">      мәслихатының </w:t>
      </w:r>
      <w:r>
        <w:rPr>
          <w:rFonts w:ascii="Times New Roman"/>
          <w:b w:val="false"/>
          <w:i/>
          <w:color w:val="000000"/>
          <w:sz w:val="28"/>
        </w:rPr>
        <w:t xml:space="preserve">кезектен тыс </w:t>
      </w:r>
      <w:r>
        <w:br/>
      </w:r>
      <w:r>
        <w:rPr>
          <w:rFonts w:ascii="Times New Roman"/>
          <w:b w:val="false"/>
          <w:i w:val="false"/>
          <w:color w:val="000000"/>
          <w:sz w:val="28"/>
        </w:rPr>
        <w:t>
</w:t>
      </w:r>
      <w:r>
        <w:rPr>
          <w:rFonts w:ascii="Times New Roman"/>
          <w:b w:val="false"/>
          <w:i/>
          <w:color w:val="000000"/>
          <w:sz w:val="28"/>
        </w:rPr>
        <w:t>      XXV сессиясының төрағасы                    Ә. Айымбетов</w:t>
      </w:r>
    </w:p>
    <w:p>
      <w:pPr>
        <w:spacing w:after="0"/>
        <w:ind w:left="0"/>
        <w:jc w:val="both"/>
      </w:pPr>
      <w:r>
        <w:rPr>
          <w:rFonts w:ascii="Times New Roman"/>
          <w:b w:val="false"/>
          <w:i/>
          <w:color w:val="000000"/>
          <w:sz w:val="28"/>
        </w:rPr>
        <w:t>      Қызылорда облыстық</w:t>
      </w:r>
      <w:r>
        <w:br/>
      </w:r>
      <w:r>
        <w:rPr>
          <w:rFonts w:ascii="Times New Roman"/>
          <w:b w:val="false"/>
          <w:i w:val="false"/>
          <w:color w:val="000000"/>
          <w:sz w:val="28"/>
        </w:rPr>
        <w:t>
</w:t>
      </w:r>
      <w:r>
        <w:rPr>
          <w:rFonts w:ascii="Times New Roman"/>
          <w:b w:val="false"/>
          <w:i/>
          <w:color w:val="000000"/>
          <w:sz w:val="28"/>
        </w:rPr>
        <w:t>      мәслихатының хатшысы                        Н. Құдайбергенов</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облыстық мәслихатының</w:t>
      </w:r>
      <w:r>
        <w:br/>
      </w:r>
      <w:r>
        <w:rPr>
          <w:rFonts w:ascii="Times New Roman"/>
          <w:b w:val="false"/>
          <w:i w:val="false"/>
          <w:color w:val="000000"/>
          <w:sz w:val="28"/>
        </w:rPr>
        <w:t>
2010 жылғы "22" ақпандағы</w:t>
      </w:r>
      <w:r>
        <w:br/>
      </w:r>
      <w:r>
        <w:rPr>
          <w:rFonts w:ascii="Times New Roman"/>
          <w:b w:val="false"/>
          <w:i w:val="false"/>
          <w:color w:val="000000"/>
          <w:sz w:val="28"/>
        </w:rPr>
        <w:t>
кезектен тыс XXV сессиясының</w:t>
      </w:r>
      <w:r>
        <w:br/>
      </w:r>
      <w:r>
        <w:rPr>
          <w:rFonts w:ascii="Times New Roman"/>
          <w:b w:val="false"/>
          <w:i w:val="false"/>
          <w:color w:val="000000"/>
          <w:sz w:val="28"/>
        </w:rPr>
        <w:t>
N 209 шешіміне</w:t>
      </w:r>
      <w:r>
        <w:br/>
      </w: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Қызылорда облыстық мәслихатының</w:t>
      </w:r>
      <w:r>
        <w:br/>
      </w:r>
      <w:r>
        <w:rPr>
          <w:rFonts w:ascii="Times New Roman"/>
          <w:b w:val="false"/>
          <w:i w:val="false"/>
          <w:color w:val="000000"/>
          <w:sz w:val="28"/>
        </w:rPr>
        <w:t>
2009 жылғы "11" желтоқсандағы</w:t>
      </w:r>
      <w:r>
        <w:br/>
      </w:r>
      <w:r>
        <w:rPr>
          <w:rFonts w:ascii="Times New Roman"/>
          <w:b w:val="false"/>
          <w:i w:val="false"/>
          <w:color w:val="000000"/>
          <w:sz w:val="28"/>
        </w:rPr>
        <w:t>
кезектен тыс XXII сессиясының</w:t>
      </w:r>
      <w:r>
        <w:br/>
      </w:r>
      <w:r>
        <w:rPr>
          <w:rFonts w:ascii="Times New Roman"/>
          <w:b w:val="false"/>
          <w:i w:val="false"/>
          <w:color w:val="000000"/>
          <w:sz w:val="28"/>
        </w:rPr>
        <w:t>
N 192 шешіміне 1-қосымша</w:t>
      </w:r>
    </w:p>
    <w:bookmarkStart w:name="z23" w:id="1"/>
    <w:p>
      <w:pPr>
        <w:spacing w:after="0"/>
        <w:ind w:left="0"/>
        <w:jc w:val="left"/>
      </w:pPr>
      <w:r>
        <w:rPr>
          <w:rFonts w:ascii="Times New Roman"/>
          <w:b/>
          <w:i w:val="false"/>
          <w:color w:val="000000"/>
        </w:rPr>
        <w:t xml:space="preserve"> 
2010 жылға арналған облыстық бюджет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
        <w:gridCol w:w="770"/>
        <w:gridCol w:w="769"/>
        <w:gridCol w:w="9762"/>
        <w:gridCol w:w="172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85118454</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4405198</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2145672</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2145672</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2144448</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2144448</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115078</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115038</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48796</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түсімдер</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11344</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 (мүдделер)</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2411</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8029</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8029</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11259</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11259</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17657</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17657</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80660860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мемлекеттік басқару органдарынан алынатын трансферттер</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2681649</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2681649</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77979211</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түсетін трансферттер</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77979211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9"/>
        <w:gridCol w:w="772"/>
        <w:gridCol w:w="1150"/>
        <w:gridCol w:w="9220"/>
        <w:gridCol w:w="1889"/>
      </w:tblGrid>
      <w:tr>
        <w:trPr>
          <w:trHeight w:val="5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 әкімшісі</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2.Шығындар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87624293</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2932625</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101095</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60583</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40512</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897400</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411724</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87852</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 қағидаты бойынша мемлекеттік қызметтер көрсететін халыққа қызмет орталықтарының қызметін қамтамасыз ету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380070</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"Байқоңыр" кешеніндегі арнаулы өкілінің аппараты</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17754</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1844910</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70457</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4743</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беруді ұйымдастыру және біржолғы талондарды өткізуден түсетін сомаларды толық жиналуын қамтамасыз ету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54228</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1713780</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89220</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облыстық басқару саласындағы мемлекеттік саясатты іске асыру жөніндегі қызметтер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89220</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438809</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зілзалалардың алдын алуды және жоюды ұйымдастыру басқармасы</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438809</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32776</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8082</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16449</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375468</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қорғанысы</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6034</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2575889</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2569389</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2448415</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айықтырғыштардың және медициналық айықтырғыштардың жұмысын ұйымдастыратын полиция бөлімшелерінің жұмысын ұйымдастыру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28894</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материалдық-техникалық жарақтандыру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3070</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толмағандарды уақытша оқшаулау, бейімдеуді және оңалтуды ұйымдастыру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35773</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28983</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тұтқындалған адамдарды ұстауды ұйымдастыру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22254</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13908486</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834772</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689791</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спорттағы дарынды балаларға жалпы білім беру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144981</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5629476</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72895</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482689</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мекемелерінде білім беру жүйесін ақпараттандыру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7110</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оқу-әдістемелік кешендерді сатып алу және жеткізу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111056</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324719</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50499</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148804</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білім беру объектілерін күрделі, ағымды жөндеуге берілетін ағымдағы нысаналы трансферттер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582003</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99811</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70945</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жеткіншектердің оңалту және әлеуметтік бейімдеу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77580</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білім беру объектілерін ұстауға аудандар (облыстық маңызы бар қалалар) бюджеттеріне берілетін ағымдағы нысаналы трансферттер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725622</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мекемелеріне жұмыстағы жоғары көрсеткіштері үшін гранттарды табыс ету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4218</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922889</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Орта білімнен кейінгі білім беру ұйымдарында мамандар даярлау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776886</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106522</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127443</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 және қайта даярлау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298100</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639685</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261422</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Кадрларының біліктілігін арттыру және оларды қайта даярлау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38790</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222632</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47641</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47641</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7135175</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салуға және реконструкциялауға аудандар (облыстық маңызы бар қалалар) бюджеттеріне берілетін нысаналы даму трансферттер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4262465</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2872710</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13388691</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11783717</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жөніндегі қызметтер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72771</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денсаулық сақтау объектілерін күрделі, ағымды жөндеу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435673</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көрсетілетін медициналық көмекті қоспағанда, бастапқы медициналық-санитарлық көмек және денсаулық сақтау ұйымдары мамандарын жіберу бойынша стационарлық медициналық көмек көрсету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101733</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63392</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67076</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10175</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зардап шегетін адамдарға медициналық көмек көрсету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3092192</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4433341</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және шұғыл көмек көрсету және санитарлық авиация</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828703</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17710</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723934</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37967</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талдау орталықтарының қызметін қамтамасыз ету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17614</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109395</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34882</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Онкологиялық ауруларды химия препараттарымен </w:t>
            </w:r>
          </w:p>
          <w:p>
            <w:pPr>
              <w:spacing w:after="20"/>
              <w:ind w:left="20"/>
              <w:jc w:val="both"/>
            </w:pPr>
            <w:r>
              <w:rPr>
                <w:rFonts w:ascii="Times New Roman"/>
                <w:b w:val="false"/>
                <w:i w:val="false"/>
                <w:color w:val="000000"/>
                <w:sz w:val="20"/>
              </w:rPr>
              <w:t>қамтамасыз ету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127873</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75506</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факторлармен қамтамасыз ету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217090</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261286</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денсаулық сақтау объектілерін ұстау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40162</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16589</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ұйымдарын материалдық-техникалық жарақтандыру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984012</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 сырқаттарын тромболитикалық препараттармен қамтамасыз ету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12549</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1604974</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1604974</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6526803</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1782696</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70344</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123674</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111295</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290807</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оңалтуды жүзеге асыратын мекемелердің (ұйымдардың) қызметтері</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160882</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үкіметтік емес секторда мемлекеттік әлеуметтік тапсырысты орналастыру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40445</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ең төменгі күнкөрістің мөлшері өскеніне байланысты мемлекеттік атаулы әлеуметтік көмегін және 18 жасқа дейінгі балаларға ай сайынғы мемлекеттік жәрдемақыға берілетін ағымдағы нысаналы трансферттер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364488</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медициналық-ә мекемелерде тамақтану нормаларын ұлғайтуға берілетін ағымдағы нысаналы трансферттер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Ұлы Отан соғысындағы Жеңістің 65 жылдығына Ұлы Отан соғысының қатысушылары мен мүгедектерінің жол жүруін қамтамасыз етуге берілетін ағымдағы нысаналы трансферттер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16611</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Ұлы Отан соғысындағы Жеңістің 65 жылдығына Ұлы Отан соғысының қатысушылары мен мүгедектеріне біржолғы материалдық көмекті төлеу үшін берілетін ағымдағы нысаналы трансферттер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119024</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әлеуметтік жұмыс орындары және жастар тәжірибесі бағдарламасын кеңейтуге ағымдағы нысаналы трансферттер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480000</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3349</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221630</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Жетім балаларды, ата-анасының қамқорлығынсыз </w:t>
            </w:r>
          </w:p>
          <w:p>
            <w:pPr>
              <w:spacing w:after="20"/>
              <w:ind w:left="20"/>
              <w:jc w:val="both"/>
            </w:pPr>
            <w:r>
              <w:rPr>
                <w:rFonts w:ascii="Times New Roman"/>
                <w:b w:val="false"/>
                <w:i w:val="false"/>
                <w:color w:val="000000"/>
                <w:sz w:val="20"/>
              </w:rPr>
              <w:t>қалған балаларды әлеуметтік қамсыздандыру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221630</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4522477</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4522477</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7030681</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1816366</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үйін салуға және (немесе) сатып алуға берілетін нысаналы даму трансферттері</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701366</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берілетін нысаналы даму трансферттері</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1115000</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5214315</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48248</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 аудандар (облыстық маңызы бар қалалар) бюджеттеріне берілетін нысаналы даму трансферттер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3480458</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 коммуникациялық инфрақұрылымды жөндеуге және елді-мекендерді көркейтуге берілетін ағымдағы нысаналы трансферттер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518983</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 коммуникациялық инфрақұрылымды дамытуға берілетін нысаналы даму трансферттер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150586</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743260</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261860</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10920</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2019537</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700912</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саласындағы мемлекеттік саясатты іске асыру жөніндегі қызметтер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32027</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58855</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қайраткерлерін мәңгі есте сақтау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58949</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141495</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104956</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168724</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135906</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23174</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23174</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668746</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106930</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спорт объектілерін күрделі, ағымды жөндеу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328088</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25683</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облыстық құрама командаларының мүшелерін дайындау және олардың республикалық және халықаралық спорт жарыстарына қатысуы</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205008</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3037</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116687</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9713</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106974</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332889</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56975</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14583</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78206</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118273</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64852</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27129</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21862</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5267</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1528817</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1528817</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1510817</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дамытуға аудандар (облыстық маңызы бар қалалар) бюджеттеріне нысаналы даму трансферттері</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3761611</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2719930</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55271</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140819</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шаруашылығының ақпараттық-маркетингтік жүйесін дамыту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7445</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көздері болып табылатын сумен жабдықтаудың аса маңызды топтық жүйелерінен ауыз су беру жөніндегі қызметтердің құнын субсидиялау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180720</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шаруашылықты қолдау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104042</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өнімділігі мен сапасын арттыруды қолдау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551742</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25456</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50868</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Жеміс-жидек дақылдарының және жүзімнің көп жылдық көшеттерін отырғызу және өсіруді қамтамасыз ету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87514</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тәжірибені тарату және енгізу жөніндегі іс-шараларды өткізу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953094</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эпизоотияға қарсы іс-шаралар жүргізуге берілетін ағымдағы нысаналы трансферттер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252136</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ветеринария саласындағы жергілікті атқарушы органдардың бөлімшелерін ұстауға берілетін ағымдағы нысаналы трансферттер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186355</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сақтау пунктына ветеринариялық препараттарды тасымалдау бойынша қызмет көрсету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4147</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95321</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790796</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42680</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объектілері белдеулерін белгілеу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25275</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43228</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өсіру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340417</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 қорғау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320904</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23909</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23909</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226976</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қаржыландыруға ағымдағы нысаналы трансферттер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226976</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167203</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бақылауы басқармасы</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39004</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39004</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38677</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38677</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89522</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23563</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 қала құрылысын дамытудың кешенді схемаларын, облыстық маңызы бар қалалардың бас жоспарын әзірлеу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40959</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3710716</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3710716</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33446</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1192939</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79726</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ауданаралық (қалааралық) қатынастар бойынша жолаушылар тасымалын ұйымдастыру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16525</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дамытуға аудандар (облыстық маңызы бар қалалар) бюджеттеріне берілетін нысаналы даму трансферттері</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293130</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 бюджеттеріне аудандық маңызы бар автомобиль жолдарын (қала көшелерін) күрделі және орташа жөндеуден өткізуге берілетін ағымдағы нысаналы трансферттер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450000</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жөндеуге және ұстауға берілетін ағымдағы нысаналы трансферттер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1644950</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250644</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40555</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39538</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210089</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резерві</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210089</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2411</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2411</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борышына қызмет көрсету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2411</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29381370</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29381370</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19243971</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6693438</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3443961</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З.Таза бюджеттік кредит беру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1088897</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инвестициялық саясатты іске асыру үшін "Даму" кәсіпкерлікті дамыту қоры" АҚ несиелеу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бизнесті қаржыландыру және ауыл халқына шағын кредит беру үшін "ҚазАгро" ҰБХ" АҚ-ның еншілес ұйымдарына кредит беру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564000</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564000</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салуға және (немесе) сатып алуға кредит беру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564000</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675505</w:t>
            </w:r>
          </w:p>
        </w:tc>
      </w:tr>
      <w:tr>
        <w:trPr>
          <w:trHeight w:val="48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675505</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675505</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400608</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400608</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жергілікті атқарушы органдарына облыстық бюджеттен берілген бюджеттік кредиттерді өтеу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400608</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Қаржы-активтерімен жасалатын операциялар бойынша сальдо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64371</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64371</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64371</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64371</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64371</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(профицитті)</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-3659107</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(профицитті пайдалану)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3659107</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1239505</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1239505</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1239505</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республикалық маңызы бар қаланың, астананың жергілікті атқарушы органы алатын қарыздар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1239505</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287408</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287408</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287408</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борышын өтеу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287408</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2707010</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3725478</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1018468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