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96ca" w14:textId="0829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облысының аумағында құрылыс салу Ережесін бекіту туралы" Қызылорда облыстық мәслихатының 2006 жылғы 20 сәуірдегі N 282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2010 жылғы 8 шілдедегі N 240 шешімі. Қызылорда облыстық Әділет департаментінде 2010 жылғы 13 тамызда N 4254 тіркелді. Күші жойылды - Қызылорда облыстық мәслихатының 2013 жылғы 10 шілдедегі N 123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облыстық мәслихатының 10.07.2013 N 123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және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сәулет, қала құрылысы және құрылыс қызметі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16 шілдедегі Қазақстан Республикасының заңдарына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"Қызылорда облысының аумағында құрылыс салу Ережесін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Қызылорда облыстық мәслихатының 2006 жылғы 20 сәуірдегі </w:t>
      </w:r>
      <w:r>
        <w:rPr>
          <w:rFonts w:ascii="Times New Roman"/>
          <w:b w:val="false"/>
          <w:i w:val="false"/>
          <w:color w:val="000000"/>
          <w:sz w:val="28"/>
        </w:rPr>
        <w:t>N 282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(нормативтік-құқықтық актілерді мемлекеттік тіркеу Тізілімінде 4157 нөмірімен тіркелген, облыстық "Сыр бойы" газетінің 2006 жылғы 24 мамырдағы N 105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 "Қызылорда облысының аумағында құрылыс салу Ережесінде":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"бір айдан аспайтын мерзімде" деген сөздер "жеті күннен аспайтын мерзімде"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"жеті күннен аспайтын мерзімде" деген сөздер "бес күннен аспайтын мерзімде"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Қызылорда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XXIX сессиясының төрағасы                       Ж. Кенжебеков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  Н. Құдайбергенов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