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84be" w14:textId="e978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Қызылорда облыстық мәслихатының 2009 жылғы 11 желтоқсандағы N 192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2010 жылғы 14 қазандағы N 255 шешімі. Қызылорда облысының Әділет департаментінде 2010 жылы 02 қарашада N 4259 тіркелді. Қолданылу мерзімінің аяқталуына байланысты күші жойылды - (Қызылорда облыстық мәслихатының 2011 жылғы 26 қаңтардағы N 1-55М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2011.01.26 N 1-55М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республикалық бюджет туралы" Қазақстан Республикасы Заңына өзгерістер мен толықтырулар енгізу туралы" Қазақстан Республикасының 2010 жылғы 6 қазандағы </w:t>
      </w:r>
      <w:r>
        <w:rPr>
          <w:rFonts w:ascii="Times New Roman"/>
          <w:b w:val="false"/>
          <w:i w:val="false"/>
          <w:color w:val="000000"/>
          <w:sz w:val="28"/>
        </w:rPr>
        <w:t>N 342-IV</w:t>
      </w:r>
      <w:r>
        <w:rPr>
          <w:rFonts w:ascii="Times New Roman"/>
          <w:b w:val="false"/>
          <w:i w:val="false"/>
          <w:color w:val="000000"/>
          <w:sz w:val="28"/>
        </w:rPr>
        <w:t xml:space="preserve"> Заңына сәйкес Қызылорда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Қызылорда облыстық мәслихатының 2009 жылғы 11 желтоқсандағы </w:t>
      </w:r>
      <w:r>
        <w:rPr>
          <w:rFonts w:ascii="Times New Roman"/>
          <w:b w:val="false"/>
          <w:i w:val="false"/>
          <w:color w:val="000000"/>
          <w:sz w:val="28"/>
        </w:rPr>
        <w:t>N 192</w:t>
      </w:r>
      <w:r>
        <w:rPr>
          <w:rFonts w:ascii="Times New Roman"/>
          <w:b w:val="false"/>
          <w:i w:val="false"/>
          <w:color w:val="000000"/>
          <w:sz w:val="28"/>
        </w:rPr>
        <w:t xml:space="preserve"> шешіміне (нормативтік құқықтық кесімдердің мемлекеттік тіркеу Тізілімінде 4239 нөмірімен тіркелген, облыстық "Сыр бойы" газетінің 2010 жылғы 7 қаңтардағы 3-4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br/>
      </w:r>
      <w:r>
        <w:rPr>
          <w:rFonts w:ascii="Times New Roman"/>
          <w:b w:val="false"/>
          <w:i w:val="false"/>
          <w:color w:val="000000"/>
          <w:sz w:val="28"/>
        </w:rPr>
        <w:t>
      1) тармақшадағы:</w:t>
      </w:r>
      <w:r>
        <w:br/>
      </w:r>
      <w:r>
        <w:rPr>
          <w:rFonts w:ascii="Times New Roman"/>
          <w:b w:val="false"/>
          <w:i w:val="false"/>
          <w:color w:val="000000"/>
          <w:sz w:val="28"/>
        </w:rPr>
        <w:t>
      "89 475 048" деген сандар "90 919 059" деген сандармен ауыстырылсын;</w:t>
      </w:r>
      <w:r>
        <w:br/>
      </w:r>
      <w:r>
        <w:rPr>
          <w:rFonts w:ascii="Times New Roman"/>
          <w:b w:val="false"/>
          <w:i w:val="false"/>
          <w:color w:val="000000"/>
          <w:sz w:val="28"/>
        </w:rPr>
        <w:t>
      "6 945 564" деген сандар "6 969 689" деген сандармен ауыстырылсын;</w:t>
      </w:r>
      <w:r>
        <w:br/>
      </w:r>
      <w:r>
        <w:rPr>
          <w:rFonts w:ascii="Times New Roman"/>
          <w:b w:val="false"/>
          <w:i w:val="false"/>
          <w:color w:val="000000"/>
          <w:sz w:val="28"/>
        </w:rPr>
        <w:t>
      "481 122" деген сандар "503 725" деген сандармен ауыстырылсын;</w:t>
      </w:r>
      <w:r>
        <w:br/>
      </w:r>
      <w:r>
        <w:rPr>
          <w:rFonts w:ascii="Times New Roman"/>
          <w:b w:val="false"/>
          <w:i w:val="false"/>
          <w:color w:val="000000"/>
          <w:sz w:val="28"/>
        </w:rPr>
        <w:t>
      "3 600" деген сандар "1 700" деген сандармен ауыстырылсын;</w:t>
      </w:r>
      <w:r>
        <w:br/>
      </w:r>
      <w:r>
        <w:rPr>
          <w:rFonts w:ascii="Times New Roman"/>
          <w:b w:val="false"/>
          <w:i w:val="false"/>
          <w:color w:val="000000"/>
          <w:sz w:val="28"/>
        </w:rPr>
        <w:t>
      "82 044 762" деген сандар "83 443 945"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"93 029 938" деген сандар "94 473 949" деген сандармен ауыстырылсын;</w:t>
      </w:r>
      <w:r>
        <w:br/>
      </w:r>
      <w:r>
        <w:rPr>
          <w:rFonts w:ascii="Times New Roman"/>
          <w:b w:val="false"/>
          <w:i w:val="false"/>
          <w:color w:val="000000"/>
          <w:sz w:val="28"/>
        </w:rPr>
        <w:t>
      "808 314" деген сандар "793 238" деген сандармен ауыстырылсын;</w:t>
      </w:r>
      <w:r>
        <w:br/>
      </w:r>
      <w:r>
        <w:rPr>
          <w:rFonts w:ascii="Times New Roman"/>
          <w:b w:val="false"/>
          <w:i w:val="false"/>
          <w:color w:val="000000"/>
          <w:sz w:val="28"/>
        </w:rPr>
        <w:t>
      "431 191" деген сандар "446 267" деген сандармен ауыстырылсын;</w:t>
      </w:r>
      <w:r>
        <w:br/>
      </w:r>
      <w:r>
        <w:rPr>
          <w:rFonts w:ascii="Times New Roman"/>
          <w:b w:val="false"/>
          <w:i w:val="false"/>
          <w:color w:val="000000"/>
          <w:sz w:val="28"/>
        </w:rPr>
        <w:t>
      "-4 677 575" деген сандар "-4 662 499" деген сандармен ауыстырылсын;</w:t>
      </w:r>
      <w:r>
        <w:br/>
      </w:r>
      <w:r>
        <w:rPr>
          <w:rFonts w:ascii="Times New Roman"/>
          <w:b w:val="false"/>
          <w:i w:val="false"/>
          <w:color w:val="000000"/>
          <w:sz w:val="28"/>
        </w:rPr>
        <w:t>
      "4 677 575" деген сандар "4 662 499"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4-тармағының:</w:t>
      </w:r>
      <w:r>
        <w:br/>
      </w:r>
      <w:r>
        <w:rPr>
          <w:rFonts w:ascii="Times New Roman"/>
          <w:b w:val="false"/>
          <w:i w:val="false"/>
          <w:color w:val="000000"/>
          <w:sz w:val="28"/>
        </w:rPr>
        <w:t>
      1) тармақшасындағы:</w:t>
      </w:r>
      <w:r>
        <w:br/>
      </w:r>
      <w:r>
        <w:rPr>
          <w:rFonts w:ascii="Times New Roman"/>
          <w:b w:val="false"/>
          <w:i w:val="false"/>
          <w:color w:val="000000"/>
          <w:sz w:val="28"/>
        </w:rPr>
        <w:t>
      "519 670" деген сандар "509 824" деген сандармен ауыстырылсын;</w:t>
      </w:r>
      <w:r>
        <w:br/>
      </w:r>
      <w:r>
        <w:rPr>
          <w:rFonts w:ascii="Times New Roman"/>
          <w:b w:val="false"/>
          <w:i w:val="false"/>
          <w:color w:val="000000"/>
          <w:sz w:val="28"/>
        </w:rPr>
        <w:t>
      3) тармақшасындағы:</w:t>
      </w:r>
      <w:r>
        <w:br/>
      </w:r>
      <w:r>
        <w:rPr>
          <w:rFonts w:ascii="Times New Roman"/>
          <w:b w:val="false"/>
          <w:i w:val="false"/>
          <w:color w:val="000000"/>
          <w:sz w:val="28"/>
        </w:rPr>
        <w:t>
      "82 387" деген сандар "44 788" деген сандармен ауыстырылсын;</w:t>
      </w:r>
      <w:r>
        <w:br/>
      </w:r>
      <w:r>
        <w:rPr>
          <w:rFonts w:ascii="Times New Roman"/>
          <w:b w:val="false"/>
          <w:i w:val="false"/>
          <w:color w:val="000000"/>
          <w:sz w:val="28"/>
        </w:rPr>
        <w:t>
      9) тармақшасындағы:</w:t>
      </w:r>
      <w:r>
        <w:br/>
      </w:r>
      <w:r>
        <w:rPr>
          <w:rFonts w:ascii="Times New Roman"/>
          <w:b w:val="false"/>
          <w:i w:val="false"/>
          <w:color w:val="000000"/>
          <w:sz w:val="28"/>
        </w:rPr>
        <w:t>
      "860 179" деген сандар "856 963"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17) тармақшасымен толықтырылсын:</w:t>
      </w:r>
      <w:r>
        <w:br/>
      </w:r>
      <w:r>
        <w:rPr>
          <w:rFonts w:ascii="Times New Roman"/>
          <w:b w:val="false"/>
          <w:i w:val="false"/>
          <w:color w:val="000000"/>
          <w:sz w:val="28"/>
        </w:rPr>
        <w:t>
      17) "Қызылорда облыстық филармониясы" мемлекеттік қазыналық кәсіпорыны ғимаратын облыстық коммуналдық меншіктен "Қызылорда қаласының коммуналдық меншігіне беруіне байланысты 16 штат бірлігінің ұстау шығындарына 1 066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4-1-тармағындағы:</w:t>
      </w:r>
      <w:r>
        <w:br/>
      </w:r>
      <w:r>
        <w:rPr>
          <w:rFonts w:ascii="Times New Roman"/>
          <w:b w:val="false"/>
          <w:i w:val="false"/>
          <w:color w:val="000000"/>
          <w:sz w:val="28"/>
        </w:rPr>
        <w:t>
      бірінші абзацындағы "725 622" деген сандар "866 744" деген сандармен ауыстырылсын;</w:t>
      </w:r>
      <w:r>
        <w:br/>
      </w:r>
      <w:r>
        <w:rPr>
          <w:rFonts w:ascii="Times New Roman"/>
          <w:b w:val="false"/>
          <w:i w:val="false"/>
          <w:color w:val="000000"/>
          <w:sz w:val="28"/>
        </w:rPr>
        <w:t>
      үшінші абзацындағы "127 443" деген сандар "127 389" деген сандармен ауыстырылсын;</w:t>
      </w:r>
      <w:r>
        <w:br/>
      </w:r>
      <w:r>
        <w:rPr>
          <w:rFonts w:ascii="Times New Roman"/>
          <w:b w:val="false"/>
          <w:i w:val="false"/>
          <w:color w:val="000000"/>
          <w:sz w:val="28"/>
        </w:rPr>
        <w:t>
      алтыншы абзацындағы "101 140" деген сандар "98 357" деген сандармен ауыстырылсын;</w:t>
      </w:r>
      <w:r>
        <w:br/>
      </w:r>
      <w:r>
        <w:rPr>
          <w:rFonts w:ascii="Times New Roman"/>
          <w:b w:val="false"/>
          <w:i w:val="false"/>
          <w:color w:val="000000"/>
          <w:sz w:val="28"/>
        </w:rPr>
        <w:t>
      жетінші абзацындағы "16 611" деген сандар "3 013" деген сандармен ауыстырылсын;</w:t>
      </w:r>
      <w:r>
        <w:br/>
      </w:r>
      <w:r>
        <w:rPr>
          <w:rFonts w:ascii="Times New Roman"/>
          <w:b w:val="false"/>
          <w:i w:val="false"/>
          <w:color w:val="000000"/>
          <w:sz w:val="28"/>
        </w:rPr>
        <w:t>
      сегізінші абзацындағы "95 321" деген сандар "81 581"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7-1-тармағындағы:</w:t>
      </w:r>
      <w:r>
        <w:br/>
      </w:r>
      <w:r>
        <w:rPr>
          <w:rFonts w:ascii="Times New Roman"/>
          <w:b w:val="false"/>
          <w:i w:val="false"/>
          <w:color w:val="000000"/>
          <w:sz w:val="28"/>
        </w:rPr>
        <w:t>
      екінші абзацындағы "293 130" деген сандар "289 981" деген сандармен ауыстырылсын;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сумен жабдықтау жүйесін дамытуға – 3 632 552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8-тармағындағы:</w:t>
      </w:r>
      <w:r>
        <w:br/>
      </w:r>
      <w:r>
        <w:rPr>
          <w:rFonts w:ascii="Times New Roman"/>
          <w:b w:val="false"/>
          <w:i w:val="false"/>
          <w:color w:val="000000"/>
          <w:sz w:val="28"/>
        </w:rPr>
        <w:t>
      "1 673 942" деген сандар "1 658 503"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12-тармақтағы:</w:t>
      </w:r>
      <w:r>
        <w:br/>
      </w:r>
      <w:r>
        <w:rPr>
          <w:rFonts w:ascii="Times New Roman"/>
          <w:b w:val="false"/>
          <w:i w:val="false"/>
          <w:color w:val="000000"/>
          <w:sz w:val="28"/>
        </w:rPr>
        <w:t>
      "260 089" деген сандар "250 089"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xml:space="preserve">      мәслихатының кезектен </w:t>
      </w:r>
      <w:r>
        <w:rPr>
          <w:rFonts w:ascii="Times New Roman"/>
          <w:b w:val="false"/>
          <w:i/>
          <w:color w:val="000000"/>
          <w:sz w:val="28"/>
        </w:rPr>
        <w:t>тыс</w:t>
      </w:r>
      <w:r>
        <w:br/>
      </w:r>
      <w:r>
        <w:rPr>
          <w:rFonts w:ascii="Times New Roman"/>
          <w:b w:val="false"/>
          <w:i w:val="false"/>
          <w:color w:val="000000"/>
          <w:sz w:val="28"/>
        </w:rPr>
        <w:t>
</w:t>
      </w:r>
      <w:r>
        <w:rPr>
          <w:rFonts w:ascii="Times New Roman"/>
          <w:b w:val="false"/>
          <w:i/>
          <w:color w:val="000000"/>
          <w:sz w:val="28"/>
        </w:rPr>
        <w:t>      ХХХII сессиясының төрағасы                    Т. Шаутай</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Н. Құдайбергенов</w:t>
      </w:r>
    </w:p>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2010 жылғы 14 қазандағы</w:t>
      </w:r>
      <w:r>
        <w:br/>
      </w:r>
      <w:r>
        <w:rPr>
          <w:rFonts w:ascii="Times New Roman"/>
          <w:b w:val="false"/>
          <w:i w:val="false"/>
          <w:color w:val="000000"/>
          <w:sz w:val="28"/>
        </w:rPr>
        <w:t>
кезекті ХХХII сессиясының</w:t>
      </w:r>
      <w:r>
        <w:br/>
      </w:r>
      <w:r>
        <w:rPr>
          <w:rFonts w:ascii="Times New Roman"/>
          <w:b w:val="false"/>
          <w:i w:val="false"/>
          <w:color w:val="000000"/>
          <w:sz w:val="28"/>
        </w:rPr>
        <w:t>
N 255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2009 жылғы 11 желтоқсандағы кезектен тыс</w:t>
      </w:r>
      <w:r>
        <w:br/>
      </w:r>
      <w:r>
        <w:rPr>
          <w:rFonts w:ascii="Times New Roman"/>
          <w:b w:val="false"/>
          <w:i w:val="false"/>
          <w:color w:val="000000"/>
          <w:sz w:val="28"/>
        </w:rPr>
        <w:t>
ХХІІ сессиясының N 192 шешіміне</w:t>
      </w:r>
      <w:r>
        <w:br/>
      </w:r>
      <w:r>
        <w:rPr>
          <w:rFonts w:ascii="Times New Roman"/>
          <w:b w:val="false"/>
          <w:i w:val="false"/>
          <w:color w:val="000000"/>
          <w:sz w:val="28"/>
        </w:rPr>
        <w:t>
1-қосымша</w:t>
      </w:r>
    </w:p>
    <w:bookmarkStart w:name="z12" w:id="1"/>
    <w:p>
      <w:pPr>
        <w:spacing w:after="0"/>
        <w:ind w:left="0"/>
        <w:jc w:val="left"/>
      </w:pPr>
      <w:r>
        <w:rPr>
          <w:rFonts w:ascii="Times New Roman"/>
          <w:b/>
          <w:i w:val="false"/>
          <w:color w:val="000000"/>
        </w:rPr>
        <w:t xml:space="preserve"> 
2010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837"/>
        <w:gridCol w:w="899"/>
        <w:gridCol w:w="8865"/>
        <w:gridCol w:w="191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90919059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6969689</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2345590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2345590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2397983</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2397983</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2226116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2226076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503725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58336</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25150</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10777</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15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427342</w:t>
            </w:r>
          </w:p>
        </w:tc>
      </w:tr>
      <w:tr>
        <w:trPr>
          <w:trHeight w:val="18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427342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83443945</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2017654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2017654</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81426291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81426291</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94473949</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889149</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393684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87852</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389115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1850979</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74411</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56048</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1713780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91893</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91788</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762444</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762444</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33792</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695560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2762513</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2726013</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2518094</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29851</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36384</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18045508</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857437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709131</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6648064</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501941</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324683</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50499</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137905</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99811</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73945</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82287</w:t>
            </w:r>
          </w:p>
        </w:tc>
      </w:tr>
      <w:tr>
        <w:trPr>
          <w:trHeight w:val="15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стратегиясының шеңберінде білім беру объектілерін күрделі, ағымды жөндеуге республикалық бюджеттен аудандардың (облыстық маңызы бар қалалардың) бюджеттеріне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227963</w:t>
            </w:r>
          </w:p>
        </w:tc>
      </w:tr>
      <w:tr>
        <w:trPr>
          <w:trHeight w:val="15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стратегиясының шеңберінде білім беру объектілерін күрделі, ағымды жөндеуге облыстық бюджеттен аудандардың (облыстық маңызы бар қалалардың) бюджеттеріне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350048</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1022376</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940017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800816</w:t>
            </w:r>
          </w:p>
        </w:tc>
      </w:tr>
      <w:tr>
        <w:trPr>
          <w:trHeight w:val="12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295967</w:t>
            </w:r>
          </w:p>
        </w:tc>
      </w:tr>
      <w:tr>
        <w:trPr>
          <w:trHeight w:val="15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106522</w:t>
            </w:r>
          </w:p>
        </w:tc>
      </w:tr>
      <w:tr>
        <w:trPr>
          <w:trHeight w:val="15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699516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610240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260387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229297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49315</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10230305</w:t>
            </w:r>
          </w:p>
        </w:tc>
      </w:tr>
      <w:tr>
        <w:trPr>
          <w:trHeight w:val="9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4477465</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5752840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14058775</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12428070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75789</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435673</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103691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66096</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68128</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3283270</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4514116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914370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713353</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22279</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98678</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30136</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209327</w:t>
            </w:r>
          </w:p>
        </w:tc>
      </w:tr>
      <w:tr>
        <w:trPr>
          <w:trHeight w:val="9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285101</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40504</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17187</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 жайлары мен құрылыстарын күрделі жөндеу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97763</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1315407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1630705</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1630705</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6814846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2020092</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72404</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126227</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111295</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297045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164266</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40445</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480053</w:t>
            </w:r>
          </w:p>
        </w:tc>
      </w:tr>
      <w:tr>
        <w:trPr>
          <w:trHeight w:val="3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w:t>
            </w:r>
          </w:p>
        </w:tc>
      </w:tr>
      <w:tr>
        <w:trPr>
          <w:trHeight w:val="3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облыстық бюджеттен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w:t>
            </w:r>
          </w:p>
        </w:tc>
      </w:tr>
      <w:tr>
        <w:trPr>
          <w:trHeight w:val="48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98357</w:t>
            </w:r>
          </w:p>
        </w:tc>
      </w:tr>
      <w:tr>
        <w:trPr>
          <w:trHeight w:val="48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53183</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мемлекеттік атаулы әлеуметтік көмегіне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96759</w:t>
            </w:r>
          </w:p>
        </w:tc>
      </w:tr>
      <w:tr>
        <w:trPr>
          <w:trHeight w:val="9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18 жасқа дейінгі балаларға айсайынғы мемлекеттік жәрдемақыға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267729</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4527209</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4527209</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8156170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1827293</w:t>
            </w:r>
          </w:p>
        </w:tc>
      </w:tr>
      <w:tr>
        <w:trPr>
          <w:trHeight w:val="15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үйін салуға және (немесе) сатып алуға республикалық бюджеттен берілетін нысаналы даму трансферттері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r>
      <w:tr>
        <w:trPr>
          <w:trHeight w:val="15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облыстық бюджеттен берілетін нысаналы даму трансферттері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115366</w:t>
            </w:r>
          </w:p>
        </w:tc>
      </w:tr>
      <w:tr>
        <w:trPr>
          <w:trHeight w:val="15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r>
      <w:tr>
        <w:trPr>
          <w:trHeight w:val="15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6328877</w:t>
            </w:r>
          </w:p>
        </w:tc>
      </w:tr>
      <w:tr>
        <w:trPr>
          <w:trHeight w:val="9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50120</w:t>
            </w:r>
          </w:p>
        </w:tc>
      </w:tr>
      <w:tr>
        <w:trPr>
          <w:trHeight w:val="9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3911922</w:t>
            </w:r>
          </w:p>
        </w:tc>
      </w:tr>
      <w:tr>
        <w:trPr>
          <w:trHeight w:val="21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абаттандыруға республикалық бюджеттен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510900</w:t>
            </w:r>
          </w:p>
        </w:tc>
      </w:tr>
      <w:tr>
        <w:trPr>
          <w:trHeight w:val="18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абаттандыруға облыстық бюджеттен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32147</w:t>
            </w:r>
          </w:p>
        </w:tc>
      </w:tr>
      <w:tr>
        <w:trPr>
          <w:trHeight w:val="9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743260</w:t>
            </w:r>
          </w:p>
        </w:tc>
      </w:tr>
      <w:tr>
        <w:trPr>
          <w:trHeight w:val="18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 мекендерді абаттандыруға облыстық бюджеттен берілетін нысаналы даму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172055</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882923</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2173182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747749</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86626</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58949</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152304</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104956</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174266</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136459</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812389</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328088</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25683</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343668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119418</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292795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58151</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14551</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82331</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1612756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1612756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1594756</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9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3997041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2952267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57630</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133772</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252242</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104042</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435130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267569</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1102115</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эпизотияға қарсы іс-шаралар жүргізуге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252136</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192012</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90911</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792211</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44511</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44555</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339429</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317649</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25587</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24717</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226976</w:t>
            </w:r>
          </w:p>
        </w:tc>
      </w:tr>
      <w:tr>
        <w:trPr>
          <w:trHeight w:val="21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207255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43502</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59444</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59258</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104309</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24645</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жоспарын әзірлеу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47082</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3705250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3705250</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37366</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1192939</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79160</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289981</w:t>
            </w:r>
          </w:p>
        </w:tc>
      </w:tr>
      <w:tr>
        <w:trPr>
          <w:trHeight w:val="12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r>
      <w:tr>
        <w:trPr>
          <w:trHeight w:val="12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мен елді-мекендердің көшелерін жөндеуге және ұстау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w:t>
            </w:r>
          </w:p>
        </w:tc>
      </w:tr>
      <w:tr>
        <w:trPr>
          <w:trHeight w:val="21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мен елді-мекендердің көшелерін жөндеуге және ұстауға республикалық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1628776</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879880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432991</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кредиттер бойынша проценттік ставкаларды субсидиялау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260631</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кредиттер бойынша проценттік ставкаларды субсидиялау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81446</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картасы-2020" бағдарламасы шеңберінде бизнес жүргізуді сервистік қолдау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196800</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индустриялық инфрақұрылымды дамыту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250089</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250089</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28361801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28361801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19243971</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62887</w:t>
            </w:r>
          </w:p>
        </w:tc>
      </w:tr>
      <w:tr>
        <w:trPr>
          <w:trHeight w:val="15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6614425</w:t>
            </w:r>
          </w:p>
        </w:tc>
      </w:tr>
      <w:tr>
        <w:trPr>
          <w:trHeight w:val="9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2440518</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3.Таза бюджеттік кредит беру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793238</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564000</w:t>
            </w:r>
          </w:p>
        </w:tc>
      </w:tr>
      <w:tr>
        <w:trPr>
          <w:trHeight w:val="8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564000</w:t>
            </w:r>
          </w:p>
        </w:tc>
      </w:tr>
      <w:tr>
        <w:trPr>
          <w:trHeight w:val="9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Қаржы активтерімен жасалатын операциялар бойынша сальдо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-4662499</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4662499</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3725478</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