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f6a7" w14:textId="3b5f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Қызылорда облыстық мәслихатының 2009 жылғы 11 желтоқсандағы N 192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2010 жылғы 24 қарашадағы N 257 шешімі. Қызылорда облысының Әділет департаментінде 2010 жылы 25 қарашада N 4260 тіркелді. Қолданылу мерзімінің аяқталуына байланысты күші жойылды - (Қызылорда облыстық мәслихатының 2011 жылғы 26 қаңтардағы N 1-55М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2011.01.26 N 1-55М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Қызылорда облыстық мәслихатының 2009 жылғы 11 желтоқсандағы </w:t>
      </w:r>
      <w:r>
        <w:rPr>
          <w:rFonts w:ascii="Times New Roman"/>
          <w:b w:val="false"/>
          <w:i w:val="false"/>
          <w:color w:val="000000"/>
          <w:sz w:val="28"/>
        </w:rPr>
        <w:t>N 192</w:t>
      </w:r>
      <w:r>
        <w:rPr>
          <w:rFonts w:ascii="Times New Roman"/>
          <w:b w:val="false"/>
          <w:i w:val="false"/>
          <w:color w:val="000000"/>
          <w:sz w:val="28"/>
        </w:rPr>
        <w:t xml:space="preserve"> шешіміне (нормативтік құқықтық кесімдердің мемлекеттік тіркеу Тізілімінде 4239 нөмірімен тіркелген, облыстық "Сыр бойы" газетінің 2010 жылғы 7 қаңтардағы 3-4 сандарында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br/>
      </w:r>
      <w:r>
        <w:rPr>
          <w:rFonts w:ascii="Times New Roman"/>
          <w:b w:val="false"/>
          <w:i w:val="false"/>
          <w:color w:val="000000"/>
          <w:sz w:val="28"/>
        </w:rPr>
        <w:t>
      1) тармақшасында:</w:t>
      </w:r>
      <w:r>
        <w:br/>
      </w:r>
      <w:r>
        <w:rPr>
          <w:rFonts w:ascii="Times New Roman"/>
          <w:b w:val="false"/>
          <w:i w:val="false"/>
          <w:color w:val="000000"/>
          <w:sz w:val="28"/>
        </w:rPr>
        <w:t>
      "90 919 059" деген сандар "91 125 297" деген сандармен ауыстырылсын;</w:t>
      </w:r>
      <w:r>
        <w:br/>
      </w:r>
      <w:r>
        <w:rPr>
          <w:rFonts w:ascii="Times New Roman"/>
          <w:b w:val="false"/>
          <w:i w:val="false"/>
          <w:color w:val="000000"/>
          <w:sz w:val="28"/>
        </w:rPr>
        <w:t>
      "6 969 689" деген сандар "6 776 996" деген сандармен ауыстырылсын;</w:t>
      </w:r>
      <w:r>
        <w:br/>
      </w:r>
      <w:r>
        <w:rPr>
          <w:rFonts w:ascii="Times New Roman"/>
          <w:b w:val="false"/>
          <w:i w:val="false"/>
          <w:color w:val="000000"/>
          <w:sz w:val="28"/>
        </w:rPr>
        <w:t>
      "503 725" деген сандар "902 656" деген сандармен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"94 473 949" деген сандар "94 603 505" деген сандармен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"793 238" деген сандар "869 920" деген сандармен ауыстырылсын;</w:t>
      </w:r>
      <w:r>
        <w:br/>
      </w:r>
      <w:r>
        <w:rPr>
          <w:rFonts w:ascii="Times New Roman"/>
          <w:b w:val="false"/>
          <w:i w:val="false"/>
          <w:color w:val="000000"/>
          <w:sz w:val="28"/>
        </w:rPr>
        <w:t>
      "1 239 505" деген сандар "1 316 187"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br/>
      </w:r>
      <w:r>
        <w:rPr>
          <w:rFonts w:ascii="Times New Roman"/>
          <w:b w:val="false"/>
          <w:i w:val="false"/>
          <w:color w:val="000000"/>
          <w:sz w:val="28"/>
        </w:rPr>
        <w:t>
      3) тармақшасында:</w:t>
      </w:r>
      <w:r>
        <w:br/>
      </w:r>
      <w:r>
        <w:rPr>
          <w:rFonts w:ascii="Times New Roman"/>
          <w:b w:val="false"/>
          <w:i w:val="false"/>
          <w:color w:val="000000"/>
          <w:sz w:val="28"/>
        </w:rPr>
        <w:t>
      "44 788" деген сандар "37 241"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4-1-тармақтың:</w:t>
      </w:r>
      <w:r>
        <w:br/>
      </w:r>
      <w:r>
        <w:rPr>
          <w:rFonts w:ascii="Times New Roman"/>
          <w:b w:val="false"/>
          <w:i w:val="false"/>
          <w:color w:val="000000"/>
          <w:sz w:val="28"/>
        </w:rPr>
        <w:t>
      үшінші абзацындағы "127 389" деген сандар "127 397"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br/>
      </w:r>
      <w:r>
        <w:rPr>
          <w:rFonts w:ascii="Times New Roman"/>
          <w:b w:val="false"/>
          <w:i w:val="false"/>
          <w:color w:val="000000"/>
          <w:sz w:val="28"/>
        </w:rPr>
        <w:t>
      1) тармақшасында:</w:t>
      </w:r>
      <w:r>
        <w:br/>
      </w:r>
      <w:r>
        <w:rPr>
          <w:rFonts w:ascii="Times New Roman"/>
          <w:b w:val="false"/>
          <w:i w:val="false"/>
          <w:color w:val="000000"/>
          <w:sz w:val="28"/>
        </w:rPr>
        <w:t>
      "4 477 465" деген сандар "4 418 966" деген сандармен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"115 366" деген сандар "232 850"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7-8–тармақпен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"7-8. 2010 жылға арналған облыстық бюджетте Қызылорда қаласы бюджетіне Жібек жолы көшесі бойындағы 50 пәтерлі ипотекалық тұрғын үйдің құрылысын аяқтауға бюджеттік кредит беруге – 76 682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br/>
      </w:r>
      <w:r>
        <w:rPr>
          <w:rFonts w:ascii="Times New Roman"/>
          <w:b w:val="false"/>
          <w:i w:val="false"/>
          <w:color w:val="000000"/>
          <w:sz w:val="28"/>
        </w:rPr>
        <w:t>
      "250 089" деген сандар "360 240"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xml:space="preserve">      мәслихатының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ХХХIІІ сессиясының төрағасы                    Т. Шаутай</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Н. Құдайбергенов</w:t>
      </w:r>
    </w:p>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2010 жылғы "24" қарашадағы</w:t>
      </w:r>
      <w:r>
        <w:br/>
      </w:r>
      <w:r>
        <w:rPr>
          <w:rFonts w:ascii="Times New Roman"/>
          <w:b w:val="false"/>
          <w:i w:val="false"/>
          <w:color w:val="000000"/>
          <w:sz w:val="28"/>
        </w:rPr>
        <w:t>
кезектен тыс ХХХIII сессиясының</w:t>
      </w:r>
      <w:r>
        <w:br/>
      </w:r>
      <w:r>
        <w:rPr>
          <w:rFonts w:ascii="Times New Roman"/>
          <w:b w:val="false"/>
          <w:i w:val="false"/>
          <w:color w:val="000000"/>
          <w:sz w:val="28"/>
        </w:rPr>
        <w:t>
N 257 шешіміне</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2009 жылғы "11" желтоқсандағы кезектен тыс</w:t>
      </w:r>
      <w:r>
        <w:br/>
      </w:r>
      <w:r>
        <w:rPr>
          <w:rFonts w:ascii="Times New Roman"/>
          <w:b w:val="false"/>
          <w:i w:val="false"/>
          <w:color w:val="000000"/>
          <w:sz w:val="28"/>
        </w:rPr>
        <w:t>
ХХІІ сессиясының N 192 шешіміне</w:t>
      </w:r>
      <w:r>
        <w:br/>
      </w:r>
      <w:r>
        <w:rPr>
          <w:rFonts w:ascii="Times New Roman"/>
          <w:b w:val="false"/>
          <w:i w:val="false"/>
          <w:color w:val="000000"/>
          <w:sz w:val="28"/>
        </w:rPr>
        <w:t>
1-қосымша</w:t>
      </w:r>
    </w:p>
    <w:bookmarkStart w:name="z11" w:id="1"/>
    <w:p>
      <w:pPr>
        <w:spacing w:after="0"/>
        <w:ind w:left="0"/>
        <w:jc w:val="left"/>
      </w:pPr>
      <w:r>
        <w:rPr>
          <w:rFonts w:ascii="Times New Roman"/>
          <w:b/>
          <w:i w:val="false"/>
          <w:color w:val="000000"/>
        </w:rPr>
        <w:t xml:space="preserve"> 
2010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822"/>
        <w:gridCol w:w="884"/>
        <w:gridCol w:w="8920"/>
        <w:gridCol w:w="190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91125297</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6776996</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2324767</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2324767</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2640704</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2640704</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1811525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1811485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902656</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59965</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6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5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15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418849</w:t>
            </w:r>
          </w:p>
        </w:tc>
      </w:tr>
      <w:tr>
        <w:trPr>
          <w:trHeight w:val="18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418849</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420854</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420854</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83443945</w:t>
            </w:r>
          </w:p>
        </w:tc>
      </w:tr>
      <w:tr>
        <w:trPr>
          <w:trHeight w:val="5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2017654</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2017654</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81426291</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81426291</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94603505</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2934117</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889149</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393684</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87852</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389115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18498</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1850979</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74411</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56048</w:t>
            </w:r>
          </w:p>
        </w:tc>
      </w:tr>
      <w:tr>
        <w:trPr>
          <w:trHeight w:val="3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6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1713780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91893</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91488</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598293</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зілзаллардың алдын алуды және жоюды ұйымдастыру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598293</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33792</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531409</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2756724</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2720224</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2521922</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30468</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адамдарға ұстауды ұйымдастыру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18058426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857437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709131</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148306</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6654376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501941</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324683</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50499</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137905</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99811</w:t>
            </w:r>
          </w:p>
        </w:tc>
      </w:tr>
      <w:tr>
        <w:trPr>
          <w:trHeight w:val="9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73945</w:t>
            </w:r>
          </w:p>
        </w:tc>
      </w:tr>
      <w:tr>
        <w:trPr>
          <w:trHeight w:val="5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82287</w:t>
            </w:r>
          </w:p>
        </w:tc>
      </w:tr>
      <w:tr>
        <w:trPr>
          <w:trHeight w:val="15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стратегиясының шеңберінде білім беру объектілерін күрделі, ағымды жөндеуге республикалық бюджеттен аудандардың (облыстық маңызы бар қалалардың) бюджеттеріне берілетін ағымдағы нысаналы трансферттер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227963</w:t>
            </w:r>
          </w:p>
        </w:tc>
      </w:tr>
      <w:tr>
        <w:trPr>
          <w:trHeight w:val="15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стратегиясының шеңберінде білім беру объектілерін күрделі, ағымды жөндеуге облыстық бюджеттен аудандардың (облыстық маңызы бар қалалардың) бюджеттеріне берілетін ағымдағы нысаналы трансферттер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350048</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1022376</w:t>
            </w:r>
          </w:p>
        </w:tc>
      </w:tr>
      <w:tr>
        <w:trPr>
          <w:trHeight w:val="8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953876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800816</w:t>
            </w:r>
          </w:p>
        </w:tc>
      </w:tr>
      <w:tr>
        <w:trPr>
          <w:trHeight w:val="12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295967</w:t>
            </w:r>
          </w:p>
        </w:tc>
      </w:tr>
      <w:tr>
        <w:trPr>
          <w:trHeight w:val="15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106522</w:t>
            </w:r>
          </w:p>
        </w:tc>
      </w:tr>
      <w:tr>
        <w:trPr>
          <w:trHeight w:val="15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127397</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699516</w:t>
            </w:r>
          </w:p>
        </w:tc>
      </w:tr>
      <w:tr>
        <w:trPr>
          <w:trHeight w:val="6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602693</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260387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229297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49315</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49315</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10236911</w:t>
            </w:r>
          </w:p>
        </w:tc>
      </w:tr>
      <w:tr>
        <w:trPr>
          <w:trHeight w:val="9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4418966</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5817945</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14094630</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12429526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75789</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435673</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103691</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66096</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68128</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3284726</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4514116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914370</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719563</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22279</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106762</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32195</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209327</w:t>
            </w:r>
          </w:p>
        </w:tc>
      </w:tr>
      <w:tr>
        <w:trPr>
          <w:trHeight w:val="9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268748</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40504</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17187</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 жайлары мен құрылыстарын күрделі жөндеу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97763</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1315407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1665104</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1665104</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6819179</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2020092</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72404</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126227</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111295</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297045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164266</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40445</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480053</w:t>
            </w:r>
          </w:p>
        </w:tc>
      </w:tr>
      <w:tr>
        <w:trPr>
          <w:trHeight w:val="3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w:t>
            </w:r>
          </w:p>
        </w:tc>
      </w:tr>
      <w:tr>
        <w:trPr>
          <w:trHeight w:val="3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облыстық бюджеттен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w:t>
            </w:r>
          </w:p>
        </w:tc>
      </w:tr>
      <w:tr>
        <w:trPr>
          <w:trHeight w:val="48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98357</w:t>
            </w:r>
          </w:p>
        </w:tc>
      </w:tr>
      <w:tr>
        <w:trPr>
          <w:trHeight w:val="48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53183</w:t>
            </w:r>
          </w:p>
        </w:tc>
      </w:tr>
      <w:tr>
        <w:trPr>
          <w:trHeight w:val="9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мемлекеттік атаулы әлеуметтік көмегіне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96759</w:t>
            </w:r>
          </w:p>
        </w:tc>
      </w:tr>
      <w:tr>
        <w:trPr>
          <w:trHeight w:val="9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18 жасқа дейінгі балаларға айсайынғы мемлекеттік жәрдемақыға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267729</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192608</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271878</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267545</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4527209</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4527209</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8273654</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1944777</w:t>
            </w:r>
          </w:p>
        </w:tc>
      </w:tr>
      <w:tr>
        <w:trPr>
          <w:trHeight w:val="15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үйін салуға және (немесе) сатып алуға республикалық бюджеттен берілетін нысаналы даму трансферттері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r>
      <w:tr>
        <w:trPr>
          <w:trHeight w:val="15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облыстық бюджеттен берілетін нысаналы даму трансферттері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232850</w:t>
            </w:r>
          </w:p>
        </w:tc>
      </w:tr>
      <w:tr>
        <w:trPr>
          <w:trHeight w:val="15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r>
      <w:tr>
        <w:trPr>
          <w:trHeight w:val="15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6328877</w:t>
            </w:r>
          </w:p>
        </w:tc>
      </w:tr>
      <w:tr>
        <w:trPr>
          <w:trHeight w:val="9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50120</w:t>
            </w:r>
          </w:p>
        </w:tc>
      </w:tr>
      <w:tr>
        <w:trPr>
          <w:trHeight w:val="9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3911922</w:t>
            </w:r>
          </w:p>
        </w:tc>
      </w:tr>
      <w:tr>
        <w:trPr>
          <w:trHeight w:val="21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абаттандыруға республикалық бюджеттен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510900</w:t>
            </w:r>
          </w:p>
        </w:tc>
      </w:tr>
      <w:tr>
        <w:trPr>
          <w:trHeight w:val="18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абаттандыруға облыстық бюджеттен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32147</w:t>
            </w:r>
          </w:p>
        </w:tc>
      </w:tr>
      <w:tr>
        <w:trPr>
          <w:trHeight w:val="9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743260</w:t>
            </w:r>
          </w:p>
        </w:tc>
      </w:tr>
      <w:tr>
        <w:trPr>
          <w:trHeight w:val="18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 мекендерді абаттандыруға облыстық бюджеттен берілетін нысаналы даму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172055</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882923</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2191937</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747749</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86626</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58949</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152304</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104956</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174266</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136459</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831144</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328088</w:t>
            </w:r>
          </w:p>
        </w:tc>
      </w:tr>
      <w:tr>
        <w:trPr>
          <w:trHeight w:val="3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44438</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343668</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119418</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108372</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292795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58151</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14551</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82331</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64852</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1612756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1612756</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1594756</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9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3997041</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2952267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57630</w:t>
            </w:r>
          </w:p>
        </w:tc>
      </w:tr>
      <w:tr>
        <w:trPr>
          <w:trHeight w:val="3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133772</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252242</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104042</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435130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w:t>
            </w:r>
          </w:p>
        </w:tc>
      </w:tr>
      <w:tr>
        <w:trPr>
          <w:trHeight w:val="6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267569</w:t>
            </w:r>
          </w:p>
        </w:tc>
      </w:tr>
      <w:tr>
        <w:trPr>
          <w:trHeight w:val="6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1102115</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252136</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192012</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90911</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792211</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44511</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44555</w:t>
            </w:r>
          </w:p>
        </w:tc>
      </w:tr>
      <w:tr>
        <w:trPr>
          <w:trHeight w:val="3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339429</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317649</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25587</w:t>
            </w:r>
          </w:p>
        </w:tc>
      </w:tr>
      <w:tr>
        <w:trPr>
          <w:trHeight w:val="6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24717</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226976</w:t>
            </w:r>
          </w:p>
        </w:tc>
      </w:tr>
      <w:tr>
        <w:trPr>
          <w:trHeight w:val="21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207255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43502</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59444</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59258</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104309</w:t>
            </w:r>
          </w:p>
        </w:tc>
      </w:tr>
      <w:tr>
        <w:trPr>
          <w:trHeight w:val="9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24645</w:t>
            </w:r>
          </w:p>
        </w:tc>
      </w:tr>
      <w:tr>
        <w:trPr>
          <w:trHeight w:val="9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жоспарын әзірлеу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47082</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3705250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3705250</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37366</w:t>
            </w:r>
          </w:p>
        </w:tc>
      </w:tr>
      <w:tr>
        <w:trPr>
          <w:trHeight w:val="3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1192939</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79160</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w:t>
            </w:r>
          </w:p>
        </w:tc>
      </w:tr>
      <w:tr>
        <w:trPr>
          <w:trHeight w:val="9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289981</w:t>
            </w:r>
          </w:p>
        </w:tc>
      </w:tr>
      <w:tr>
        <w:trPr>
          <w:trHeight w:val="12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r>
      <w:tr>
        <w:trPr>
          <w:trHeight w:val="12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мен елді-мекендердің көшелерін жөндеуге және ұстау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w:t>
            </w:r>
          </w:p>
        </w:tc>
      </w:tr>
      <w:tr>
        <w:trPr>
          <w:trHeight w:val="21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мен елді-мекендердің көшелерін жөндеуге және ұстауға республикалық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1628776</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990031</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432991</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57635</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кредиттер бойынша проценттік ставкаларды субсидиялау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260631</w:t>
            </w:r>
          </w:p>
        </w:tc>
      </w:tr>
      <w:tr>
        <w:trPr>
          <w:trHeight w:val="69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кредиттер бойынша проценттік ставкаларды субсидиялау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81446</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картасы-2020" бағдарламасы шеңберінде бизнес жүргізуді сервистік қолдау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32579</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196800</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индустриялық инфрақұрылымды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196800</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360240</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360240</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9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28361801</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28361801</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19243971</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62887</w:t>
            </w:r>
          </w:p>
        </w:tc>
      </w:tr>
      <w:tr>
        <w:trPr>
          <w:trHeight w:val="12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6614425</w:t>
            </w:r>
          </w:p>
        </w:tc>
      </w:tr>
      <w:tr>
        <w:trPr>
          <w:trHeight w:val="9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2440518</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3.Таза бюджеттік кредит беру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869920</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1316187</w:t>
            </w:r>
          </w:p>
        </w:tc>
      </w:tr>
      <w:tr>
        <w:trPr>
          <w:trHeight w:val="3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640682</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640682</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640682</w:t>
            </w:r>
          </w:p>
        </w:tc>
      </w:tr>
      <w:tr>
        <w:trPr>
          <w:trHeight w:val="9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12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Қаржы активтерімен жасалатын операциялар бойынша сальдо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(профицитті)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-4662499</w:t>
            </w:r>
          </w:p>
        </w:tc>
      </w:tr>
      <w:tr>
        <w:trPr>
          <w:trHeight w:val="6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4662499</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3725478</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