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92a5" w14:textId="1e79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Қызылорда қалалық мәслихатының 2009 жылғы 22 желтоқсандағы кезекті XXV сессиясының N 25/2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2010 жылғы 03 наурыздағы N 28/1 шешімі. Қызылорда облысының Әділет департаменті Қызылорда қаласының Әділет басқармасында 2010 жылы 17 наурызда N 10-1-130 тіркелді. Қолданылу мерзімінің аяқталуына байланысты күші жойылды - (Қызылорда облысы Қызылорда қалалық мәслихат аппарат жетекшісінің 2011 жылғы 29 тамыздағы N 455/1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Қызылорда қалалық мәслихат аппарат жетекшісінің 2012.08.29 N 455/1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"2010-2012 жылдарға арналған қалалық бюджет туралы" Қызылорда қалалық мәслихатының 2009 жылғы 22 желтоқсандағы кезекті XXV сессиясының </w:t>
      </w:r>
      <w:r>
        <w:rPr>
          <w:rFonts w:ascii="Times New Roman"/>
          <w:b w:val="false"/>
          <w:i w:val="false"/>
          <w:color w:val="000000"/>
          <w:sz w:val="28"/>
        </w:rPr>
        <w:t>N 25/2</w:t>
      </w:r>
      <w:r>
        <w:rPr>
          <w:rFonts w:ascii="Times New Roman"/>
          <w:b w:val="false"/>
          <w:i w:val="false"/>
          <w:color w:val="000000"/>
          <w:sz w:val="28"/>
        </w:rPr>
        <w:t xml:space="preserve"> шешіміне (нормативтік құқықтық кесімдердің мемлекеттік тіркеу Тізілімінде 2009 жылдың 28 желтоқсанында 10-1-125 нөмірімен тіркелген, қалалық "Ақмешіт ақшамы" газетінің 2009 жылғы 30 желтоқсандағы N 82 (686-687) және "Кызылорда таймс" газетінің 2009 жылғы 30 желтоқсандағы N 54 (999) шығарылымдарында жарияланған,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br/>
      </w:r>
      <w:r>
        <w:rPr>
          <w:rFonts w:ascii="Times New Roman"/>
          <w:b w:val="false"/>
          <w:i w:val="false"/>
          <w:color w:val="000000"/>
          <w:sz w:val="28"/>
        </w:rPr>
        <w:t>
      1) тармақшадағы:</w:t>
      </w:r>
      <w:r>
        <w:br/>
      </w:r>
      <w:r>
        <w:rPr>
          <w:rFonts w:ascii="Times New Roman"/>
          <w:b w:val="false"/>
          <w:i w:val="false"/>
          <w:color w:val="000000"/>
          <w:sz w:val="28"/>
        </w:rPr>
        <w:t>
      "13 938 616" деген сандар "14 187 628" деген сандармен ауыстырылсын;</w:t>
      </w:r>
      <w:r>
        <w:br/>
      </w:r>
      <w:r>
        <w:rPr>
          <w:rFonts w:ascii="Times New Roman"/>
          <w:b w:val="false"/>
          <w:i w:val="false"/>
          <w:color w:val="000000"/>
          <w:sz w:val="28"/>
        </w:rPr>
        <w:t>
      "8 062 573" деген сандар "8 311 585"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"14 123 507" деген сандар "15 141 268"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"-184 891" деген сандар "-959 290"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"184 891" деген сандар "959 290"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br/>
      </w:r>
      <w:r>
        <w:rPr>
          <w:rFonts w:ascii="Times New Roman"/>
          <w:b w:val="false"/>
          <w:i w:val="false"/>
          <w:color w:val="000000"/>
          <w:sz w:val="28"/>
        </w:rPr>
        <w:t>
      "73 896" деген сандар "91 790"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 мәслихатының</w:t>
      </w:r>
      <w:r>
        <w:br/>
      </w:r>
      <w:r>
        <w:rPr>
          <w:rFonts w:ascii="Times New Roman"/>
          <w:b w:val="false"/>
          <w:i w:val="false"/>
          <w:color w:val="000000"/>
          <w:sz w:val="28"/>
        </w:rPr>
        <w:t>
</w:t>
      </w:r>
      <w:r>
        <w:rPr>
          <w:rFonts w:ascii="Times New Roman"/>
          <w:b w:val="false"/>
          <w:i/>
          <w:color w:val="000000"/>
          <w:sz w:val="28"/>
        </w:rPr>
        <w:t>      кезектен тыс ХХVІІІ</w:t>
      </w:r>
      <w:r>
        <w:br/>
      </w:r>
      <w:r>
        <w:rPr>
          <w:rFonts w:ascii="Times New Roman"/>
          <w:b w:val="false"/>
          <w:i w:val="false"/>
          <w:color w:val="000000"/>
          <w:sz w:val="28"/>
        </w:rPr>
        <w:t>
</w:t>
      </w:r>
      <w:r>
        <w:rPr>
          <w:rFonts w:ascii="Times New Roman"/>
          <w:b w:val="false"/>
          <w:i/>
          <w:color w:val="000000"/>
          <w:sz w:val="28"/>
        </w:rPr>
        <w:t>      сессиясының төрағасы                        И. Мұсабаев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3 наурыздағы</w:t>
      </w:r>
      <w:r>
        <w:br/>
      </w:r>
      <w:r>
        <w:rPr>
          <w:rFonts w:ascii="Times New Roman"/>
          <w:b w:val="false"/>
          <w:i w:val="false"/>
          <w:color w:val="000000"/>
          <w:sz w:val="28"/>
        </w:rPr>
        <w:t>
      кезектен тыс XXVIII сессиясының</w:t>
      </w:r>
      <w:r>
        <w:br/>
      </w:r>
      <w:r>
        <w:rPr>
          <w:rFonts w:ascii="Times New Roman"/>
          <w:b w:val="false"/>
          <w:i w:val="false"/>
          <w:color w:val="000000"/>
          <w:sz w:val="28"/>
        </w:rPr>
        <w:t>
      N 28/1 шешімімен бекітілген</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ХХV сессиясының</w:t>
      </w:r>
      <w:r>
        <w:br/>
      </w:r>
      <w:r>
        <w:rPr>
          <w:rFonts w:ascii="Times New Roman"/>
          <w:b w:val="false"/>
          <w:i w:val="false"/>
          <w:color w:val="000000"/>
          <w:sz w:val="28"/>
        </w:rPr>
        <w:t>
      N 25/2 шешімімен бекітілген</w:t>
      </w:r>
    </w:p>
    <w:bookmarkStart w:name="z7" w:id="2"/>
    <w:p>
      <w:pPr>
        <w:spacing w:after="0"/>
        <w:ind w:left="0"/>
        <w:jc w:val="left"/>
      </w:pPr>
      <w:r>
        <w:rPr>
          <w:rFonts w:ascii="Times New Roman"/>
          <w:b/>
          <w:i w:val="false"/>
          <w:color w:val="000000"/>
        </w:rPr>
        <w:t xml:space="preserve"> 
2010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33"/>
        <w:gridCol w:w="633"/>
        <w:gridCol w:w="633"/>
        <w:gridCol w:w="8325"/>
        <w:gridCol w:w="23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14 187 628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5 326 072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2 145 672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2 145 672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1 813 390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56 167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150 297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1 485 426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1 485 426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1 485 426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1 305 467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857 321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830 289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144 958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жерлерiне салынатын жер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302 719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131 454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171 265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206 833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100 265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3"/>
        <w:gridCol w:w="613"/>
        <w:gridCol w:w="613"/>
        <w:gridCol w:w="8053"/>
        <w:gridCol w:w="22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15"/>
        <w:gridCol w:w="724"/>
        <w:gridCol w:w="703"/>
        <w:gridCol w:w="788"/>
        <w:gridCol w:w="7469"/>
        <w:gridCol w:w="2312"/>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523 700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мекемелерге бекiтiлген мүлiктi сатудан түсетiн түсiмдер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8 311 585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8 311 585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8 311 585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4 135 323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4 176 262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15 141 268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31 982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82 750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5 391 402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4 828 863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4 828 863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4 745 870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1 115 080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1 055 818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990 966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96 633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
        <w:gridCol w:w="693"/>
        <w:gridCol w:w="673"/>
        <w:gridCol w:w="753"/>
        <w:gridCol w:w="7153"/>
        <w:gridCol w:w="209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323 172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220 994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57 216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55 675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5 646 996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2 029 368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1 921 268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580 340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3 101 246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534 046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468 195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516 382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513 114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2 351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73"/>
        <w:gridCol w:w="713"/>
        <w:gridCol w:w="653"/>
        <w:gridCol w:w="733"/>
        <w:gridCol w:w="7173"/>
        <w:gridCol w:w="209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1 493 978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521 697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516 697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516 697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516 697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946 028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67 847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төлемдерді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628 929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628 929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628 929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436 161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- 959 290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959 290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3 наурыздағы</w:t>
      </w:r>
      <w:r>
        <w:br/>
      </w:r>
      <w:r>
        <w:rPr>
          <w:rFonts w:ascii="Times New Roman"/>
          <w:b w:val="false"/>
          <w:i w:val="false"/>
          <w:color w:val="000000"/>
          <w:sz w:val="28"/>
        </w:rPr>
        <w:t>
      кезектен тыс XXVIII сессиясының</w:t>
      </w:r>
      <w:r>
        <w:br/>
      </w:r>
      <w:r>
        <w:rPr>
          <w:rFonts w:ascii="Times New Roman"/>
          <w:b w:val="false"/>
          <w:i w:val="false"/>
          <w:color w:val="000000"/>
          <w:sz w:val="28"/>
        </w:rPr>
        <w:t>
      N 28/1 шешімімен бекітілген</w:t>
      </w:r>
    </w:p>
    <w:p>
      <w:pPr>
        <w:spacing w:after="0"/>
        <w:ind w:left="0"/>
        <w:jc w:val="both"/>
      </w:pPr>
      <w:r>
        <w:rPr>
          <w:rFonts w:ascii="Times New Roman"/>
          <w:b w:val="false"/>
          <w:i w:val="false"/>
          <w:color w:val="000000"/>
          <w:sz w:val="28"/>
        </w:rPr>
        <w:t>      5-қосымша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ХХV сессиясының</w:t>
      </w:r>
      <w:r>
        <w:br/>
      </w:r>
      <w:r>
        <w:rPr>
          <w:rFonts w:ascii="Times New Roman"/>
          <w:b w:val="false"/>
          <w:i w:val="false"/>
          <w:color w:val="000000"/>
          <w:sz w:val="28"/>
        </w:rPr>
        <w:t>
      N 25/2 шешімімен бекітілген</w:t>
      </w:r>
    </w:p>
    <w:bookmarkStart w:name="z8" w:id="3"/>
    <w:p>
      <w:pPr>
        <w:spacing w:after="0"/>
        <w:ind w:left="0"/>
        <w:jc w:val="left"/>
      </w:pPr>
      <w:r>
        <w:rPr>
          <w:rFonts w:ascii="Times New Roman"/>
          <w:b/>
          <w:i w:val="false"/>
          <w:color w:val="000000"/>
        </w:rPr>
        <w:t xml:space="preserve"> 
2010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472"/>
        <w:gridCol w:w="806"/>
        <w:gridCol w:w="702"/>
        <w:gridCol w:w="807"/>
        <w:gridCol w:w="7429"/>
        <w:gridCol w:w="20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4 195 457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3 956 118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1 388 918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1 388 918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