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b4ecd" w14:textId="0bb4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 көшелеріне жаңадан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қалалық 2010 жылғы 13 сәуірдегі мәслихатының N 29/9 қала әкімдігінің  N 2781 бірлескен шешімі мен қаулысы. Қызылорда облысының Әділет департаменті Қызылорда қалалық Әділет басқармасында 2010 жылғы 05 мамырда N 10-1-135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 мен шешім жаңа редакцияда - Қызылорда қаласы мәслихатының 18.02.2014 </w:t>
      </w:r>
      <w:r>
        <w:rPr>
          <w:rFonts w:ascii="Times New Roman"/>
          <w:b w:val="false"/>
          <w:i w:val="false"/>
          <w:color w:val="ff0000"/>
          <w:sz w:val="28"/>
        </w:rPr>
        <w:t>N 26/4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және Қызылорда қаласы әкімдігінің 18.02.2014 </w:t>
      </w:r>
      <w:r>
        <w:rPr>
          <w:rFonts w:ascii="Times New Roman"/>
          <w:b w:val="false"/>
          <w:i w:val="false"/>
          <w:color w:val="ff0000"/>
          <w:sz w:val="28"/>
        </w:rPr>
        <w:t>N 1610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енгiзiледi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әкімшілік-аумақтық құрылысы туралы" Қазақстан Республикасының 1993 жылғы 8 желтоқсандағы 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қалалық ономастика комиссиясының 2010 жылғы 11 наурыздағы N 2/2, 2010 жылғы 30 наурыздағы N 3/1 ұйғарымдарына сәйкес Қызылорда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Қызылорда қаласындағы "Федор Киняев – 1", "Федор Киняев – 2" көшелері Мешітбай Қаржаубаев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Қызылорда қаласындағы Жаппасбай батыр көшесінің сол жағындағы перпендикуляр орналасқан (мал базар қиылысы) көше Смағұл Ысқақов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Қызылорда қаласындағы Ізмұхамед Еділбаев көшесі Нұрділдә Сыздықов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Қызылорда қаласындағы Михаил Фрунзе тұйығы Әбди Асаубаев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Қызылорда қаласындағы Мұхамедғали Сужиков көшесінің аяқталған тұсынан дария жағалауындағы (халыққа қызмет көрсету орталығы бағыты) атауы жоқ көше Есен Демесінұлы Демесінов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Қызылорда қаласындағы Чиже Сан Тин атындағы көшесі Бауыржан Момышұлы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Қызылорда қаласындағы Төле би көшесіне параллель Яссауи көшесіне перпендикуляр орналасқан бірінші көше Жұмабай Бәкішев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Қызылорда қаласындағы Жаппасбай батыр көшесінің сол жағындағы параллель орналасқан үшінші көше Күдеріқожа Көшекұлы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Титов мөлтек ауданы бойынша: Көшеней Рүстембеков көшесінің сол жағынан перпендикуляр орналасқан (ұзындығы 200 м – 640 м аралығы) атауы жоқ көше аралығын 9 көше "Жаңақұрылыс-1", "Жаңақұрылыс-2", "Жаңақұрылыс-3", "Жаңақұрылыс-4", "Жаңақұрылыс-5", "Жаңақұрылыс-6", "Жаңақұрылыс-7", "Жаңақұрылыс-8", "Жаңақұрылыс-9" атауымен тиесілінше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қаулы мен шешiм олардың алғашқы ресми жарияланған күнінен кейін күнтізбелік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Қызылорда қаласының әкімі                     М. Ергешбаев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Қызылорда қалалық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кезекті ХХІХ сессиясының төрағасы             И. Мұсабаев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Қызылорда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  И. Құттықожаев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