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728fa" w14:textId="3e728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Тасбөгет кенті көшелеріне жаңадан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қаласы Тасбөгет кент әкімінің 2010 жылғы 11 мамырдағы N 587 шешімі. Қызылорда облысының Әділет департаменті Қызылорда қалалық Әділет басқармасында 2010 жылы 11 маусымда N 10-1-143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 2001 жылғы 23 қаңтардағы және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әкімшілік-аумақтық құрылысы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1993 жылғы 8 желтоқсандағы Заңдары, Қызылорда қалалық ономастикалық комиссиясының 2010 жылғы 16 сәуірдегі N 4/1 ұйғарымы негізінде, </w:t>
      </w:r>
      <w:r>
        <w:rPr>
          <w:rFonts w:ascii="Times New Roman"/>
          <w:b/>
          <w:i w:val="false"/>
          <w:color w:val="000000"/>
          <w:sz w:val="28"/>
        </w:rPr>
        <w:t>ШЕШЕМІН: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Тасбөгет кентіндегі Қызылжарма көшесін – Ермекбай Ертуғанов есімімен, Сәулетшілер көшесін – Исмайлов Қазыбай есімімен, Қызылжарма тұйығы - Уразбаев Әбіл есімімен қайта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қадағалау кент әкімі аппаратының бас маманы А.Таспановаға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ресми жарияланған күннен бастап он күнтізбелік күн өткен соң қолданысқа енгізілсін.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 Әкім                              Ә. Құтмамбетов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