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101f" w14:textId="2dc1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Қызылорда қалалық мәслихатының 2009 жылғы 22 желтоқсандағы кезекті ХХV сессиясының N 25/2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2010 жылғы 14 шілдедегі N 31/2 шешімі. Қызылорда облысының Әділет департаменті Қызылорда қалалық Әділет басқармасында 2010 жылы 28 шілдеде N 10-1-147 тіркелді. Қолданылу мерзімінің аяқталуына байланысты күші жойылды - (Қызылорда облысы Қызылорда қалалық мәслихат аппарат жетекшісінің 2011 жылғы 29 тамыздағы N 455/1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Қызылорда қалалық мәслихат аппарат жетекшісінің 2012.08.29 N 455/1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туралы" Қызылорда қалалық мәслихатының 2009 жылғы 22 желтоқсандағы кезекті XXV сессиясының N 25/2 </w:t>
      </w:r>
      <w:r>
        <w:rPr>
          <w:rFonts w:ascii="Times New Roman"/>
          <w:b w:val="false"/>
          <w:i w:val="false"/>
          <w:color w:val="000000"/>
          <w:sz w:val="28"/>
        </w:rPr>
        <w:t>шешіміне</w:t>
      </w:r>
      <w:r>
        <w:rPr>
          <w:rFonts w:ascii="Times New Roman"/>
          <w:b w:val="false"/>
          <w:i w:val="false"/>
          <w:color w:val="000000"/>
          <w:sz w:val="28"/>
        </w:rPr>
        <w:t> (нормативтік құқықтық кесімдердің мемлекеттік тіркеу Тізілімінде 2009 жылдың 28 желтоқсанында 10-1-125 нөмірімен тіркелген, қалалық "Ақмешіт ақшамы" газетінің 2009 жылғы 30 желтоқсандағы N 82 (686-687) және "Кызылорда таймс" газетінің 2009 жылғы 30 желтоқсандағы N 54 (999)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br/>
      </w:r>
      <w:r>
        <w:rPr>
          <w:rFonts w:ascii="Times New Roman"/>
          <w:b w:val="false"/>
          <w:i w:val="false"/>
          <w:color w:val="000000"/>
          <w:sz w:val="28"/>
        </w:rPr>
        <w:t>
      "93 881" деген сандар "99 655"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xml:space="preserve">      Қызылорда қалалық мәслихатының </w:t>
      </w:r>
      <w:r>
        <w:br/>
      </w:r>
      <w:r>
        <w:rPr>
          <w:rFonts w:ascii="Times New Roman"/>
          <w:b w:val="false"/>
          <w:i w:val="false"/>
          <w:color w:val="000000"/>
          <w:sz w:val="28"/>
        </w:rPr>
        <w:t>
</w:t>
      </w:r>
      <w:r>
        <w:rPr>
          <w:rFonts w:ascii="Times New Roman"/>
          <w:b w:val="false"/>
          <w:i/>
          <w:color w:val="000000"/>
          <w:sz w:val="28"/>
        </w:rPr>
        <w:t xml:space="preserve">      кезектен тыс  ХХХІІ </w:t>
      </w:r>
      <w:r>
        <w:br/>
      </w:r>
      <w:r>
        <w:rPr>
          <w:rFonts w:ascii="Times New Roman"/>
          <w:b w:val="false"/>
          <w:i w:val="false"/>
          <w:color w:val="000000"/>
          <w:sz w:val="28"/>
        </w:rPr>
        <w:t>
</w:t>
      </w:r>
      <w:r>
        <w:rPr>
          <w:rFonts w:ascii="Times New Roman"/>
          <w:b w:val="false"/>
          <w:i/>
          <w:color w:val="000000"/>
          <w:sz w:val="28"/>
        </w:rPr>
        <w:t>      сессиясының төрағасы                             Ү. Балатаев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14 шілдедегі</w:t>
      </w:r>
      <w:r>
        <w:br/>
      </w:r>
      <w:r>
        <w:rPr>
          <w:rFonts w:ascii="Times New Roman"/>
          <w:b w:val="false"/>
          <w:i w:val="false"/>
          <w:color w:val="000000"/>
          <w:sz w:val="28"/>
        </w:rPr>
        <w:t>
      кезектен тыс XXXII сессиясының</w:t>
      </w:r>
      <w:r>
        <w:br/>
      </w:r>
      <w:r>
        <w:rPr>
          <w:rFonts w:ascii="Times New Roman"/>
          <w:b w:val="false"/>
          <w:i w:val="false"/>
          <w:color w:val="000000"/>
          <w:sz w:val="28"/>
        </w:rPr>
        <w:t>
N 31/2 шешімімен бекітілген</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ХХV сессиясының</w:t>
      </w:r>
      <w:r>
        <w:br/>
      </w:r>
      <w:r>
        <w:rPr>
          <w:rFonts w:ascii="Times New Roman"/>
          <w:b w:val="false"/>
          <w:i w:val="false"/>
          <w:color w:val="000000"/>
          <w:sz w:val="28"/>
        </w:rPr>
        <w:t>
      N 25/2 шешімімен бекітілген</w:t>
      </w:r>
    </w:p>
    <w:bookmarkStart w:name="z7" w:id="1"/>
    <w:p>
      <w:pPr>
        <w:spacing w:after="0"/>
        <w:ind w:left="0"/>
        <w:jc w:val="left"/>
      </w:pPr>
      <w:r>
        <w:rPr>
          <w:rFonts w:ascii="Times New Roman"/>
          <w:b/>
          <w:i w:val="false"/>
          <w:color w:val="000000"/>
        </w:rPr>
        <w:t xml:space="preserve"> 
2010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7"/>
        <w:gridCol w:w="720"/>
        <w:gridCol w:w="699"/>
        <w:gridCol w:w="782"/>
        <w:gridCol w:w="7512"/>
        <w:gridCol w:w="21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15 426 029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5 635 556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1 987 603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1 262 502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814 407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787 375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302 719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131 454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171 265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202 445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100 265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169 870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мекемелерге бекiтiлген мүлiктi сатудан түсетiн түсiмдер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9 240 502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9 240 502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9 240 502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5 013 478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4 227 024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16 360 669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275 326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224 757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85 482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84 627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5 817 611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5 243 794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5 243 794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5 150 448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1 144 098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1 078 840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244 870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96 633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68 332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220 994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57 216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Тәуелсіз мемлекеттер Достастығы елдері бойынша, Қазақстан Республикасының аумағы бойынша жол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51 248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5 958 124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2 040 295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1 932 195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775 927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580 340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3 164 396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533 284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468 946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2 631 112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2 631 112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753 433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747 452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267 863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417 835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және елді мекендерді көркейтуді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75 402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119 632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2 049 865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1 077 584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1 072 584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1 072 584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1 072 584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946 028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133 016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124 926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99 655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99 655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74 255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төлемдерді төлеу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164 940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- 959 290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959 290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14 шілдедегі</w:t>
      </w:r>
      <w:r>
        <w:br/>
      </w:r>
      <w:r>
        <w:rPr>
          <w:rFonts w:ascii="Times New Roman"/>
          <w:b w:val="false"/>
          <w:i w:val="false"/>
          <w:color w:val="000000"/>
          <w:sz w:val="28"/>
        </w:rPr>
        <w:t>
      кезектен тыс XXXII сессиясының</w:t>
      </w:r>
      <w:r>
        <w:br/>
      </w:r>
      <w:r>
        <w:rPr>
          <w:rFonts w:ascii="Times New Roman"/>
          <w:b w:val="false"/>
          <w:i w:val="false"/>
          <w:color w:val="000000"/>
          <w:sz w:val="28"/>
        </w:rPr>
        <w:t>
N 31/2 шешімімен бекітілген</w:t>
      </w:r>
    </w:p>
    <w:p>
      <w:pPr>
        <w:spacing w:after="0"/>
        <w:ind w:left="0"/>
        <w:jc w:val="both"/>
      </w:pPr>
      <w:r>
        <w:rPr>
          <w:rFonts w:ascii="Times New Roman"/>
          <w:b w:val="false"/>
          <w:i w:val="false"/>
          <w:color w:val="000000"/>
          <w:sz w:val="28"/>
        </w:rPr>
        <w:t>      5-қосымша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ХХV сессиясының</w:t>
      </w:r>
      <w:r>
        <w:br/>
      </w:r>
      <w:r>
        <w:rPr>
          <w:rFonts w:ascii="Times New Roman"/>
          <w:b w:val="false"/>
          <w:i w:val="false"/>
          <w:color w:val="000000"/>
          <w:sz w:val="28"/>
        </w:rPr>
        <w:t>
      N 25/2 шешімімен бекітілген</w:t>
      </w:r>
    </w:p>
    <w:bookmarkStart w:name="z8" w:id="2"/>
    <w:p>
      <w:pPr>
        <w:spacing w:after="0"/>
        <w:ind w:left="0"/>
        <w:jc w:val="left"/>
      </w:pPr>
      <w:r>
        <w:rPr>
          <w:rFonts w:ascii="Times New Roman"/>
          <w:b/>
          <w:i w:val="false"/>
          <w:color w:val="000000"/>
        </w:rPr>
        <w:t xml:space="preserve"> 
2010 жылға арналған қалалық бюджеттің бюджеттік даму</w:t>
      </w:r>
      <w:r>
        <w:br/>
      </w:r>
      <w:r>
        <w:rPr>
          <w:rFonts w:ascii="Times New Roman"/>
          <w:b/>
          <w:i w:val="false"/>
          <w:color w:val="000000"/>
        </w:rPr>
        <w:t>
бағдарламасының және заңды тұлғалардың жарғылық капиталын</w:t>
      </w:r>
      <w:r>
        <w:br/>
      </w:r>
      <w:r>
        <w:rPr>
          <w:rFonts w:ascii="Times New Roman"/>
          <w:b/>
          <w:i w:val="false"/>
          <w:color w:val="000000"/>
        </w:rPr>
        <w:t>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465"/>
        <w:gridCol w:w="794"/>
        <w:gridCol w:w="752"/>
        <w:gridCol w:w="774"/>
        <w:gridCol w:w="7332"/>
        <w:gridCol w:w="24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4 292 009</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4 0 33 670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1 399 845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1 399 845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73 004</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775 927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2 631 112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2 631 112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2 631 112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63 912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