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9dd1" w14:textId="2e69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Қызылөзек ауылдық округіндегі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Қызылөзек ауылдық округі әкімінің 2010 жылғы 15 қыркүйектегі N 18 шешімі. Қызылорда облысының Әділет департаменті Қызылорда қалалық Әділет басқармасында 2010 жылы 14 қазанда N 10-1-151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1993 жылғы 8 желтоқсандағы Заңдарына және 2010 жылғы 20 шілдедегі қала әкімі жанындағы ономастикалық комиссия отырысының N 6/3 ұйғарымына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Атауы жоқ Қараөзек ауылына кіре берістегі сол жақтағы бірінші көшеге Ұлы Отан соғысының ардагері "Қызыл жұлдыз" орденімен марапатталған Даужан Сариевтің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шешімнің орындалуына бақылау жасау ауыл әкімі аппаратының бас маманы Г.Үлментаеваға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       Ж. АБИЛОВ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