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74e8" w14:textId="9a27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көшелеріне жаңадан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қалалық 2010 жылғы 29 қарашадағы мәслихатының N 36/4 қала әкімдігінің  N 417 бірлескен шешім мен қаулы. Қызылорда облысының Әділет департаменті Қызылорда қалалық Әділет басқармасында 2010 жылғы 10 желтоқсанда N 10-1-158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мен шешім жаңа редакцияда - Қызылорда қаласы мәслихатының 18.02.2014 </w:t>
      </w:r>
      <w:r>
        <w:rPr>
          <w:rFonts w:ascii="Times New Roman"/>
          <w:b w:val="false"/>
          <w:i w:val="false"/>
          <w:color w:val="ff0000"/>
          <w:sz w:val="28"/>
        </w:rPr>
        <w:t>N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және Қызылорда қаласы әкімдігінің 18.02.2014 </w:t>
      </w:r>
      <w:r>
        <w:rPr>
          <w:rFonts w:ascii="Times New Roman"/>
          <w:b w:val="false"/>
          <w:i w:val="false"/>
          <w:color w:val="ff0000"/>
          <w:sz w:val="28"/>
        </w:rPr>
        <w:t>N 1610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әкімшілік-аумақтық құрылысы туралы" Қазақстан Республикасының 1993 жылғы 8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ономастика комиссиясының 2010 жылғы 26 қарашадағы N 9/4 ұйғарымына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қаласының "Ақмешіт" мөлтек ауданындағы Иван Журба көшесіне перпендикуляр, Мұрат Саламатов көшесінің оң жағындағы параллель орналасқан атауы жоқ бірінші көше Сахи Романов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қаласындағы Смағұл Ысқақов көшесін қиып өтетін, Күдерқожа Көшекұлы көшесінің сол жағында параллель орналасқан "N 303 квартал" аталып кеткен көше Есет батыр Көкіұлы есімінен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шешiм олардың алғашқы ресми жарияланған күнінен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Қызылорда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отыз алтыншы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 Қ. ЕРНАЗАРОВ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қаласының әкімі                        М. ЖАЙЫМБЕТОВ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қалалық мәслихатының хатшысы           И. ҚҰТТЫҚОЖАЕВ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