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4e11" w14:textId="f594e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 абаттандыру, аумақты санитарлық күтіп ұстау және тазалықты қамтамасыз ету Қағидасын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2010 жылғы 23 желтоқсандағы N 37/12 шешімі. Қызылорда облысының Әділет департаменті Қызылорда қалалық әділет басқармасында 2011 жылы 28 қаңтарда N 10-1-163 тіркелді. Күші жойылды - Қызылорда қалалық мәслихатының 2011 жылғы 22 қыркүйектегі N 47/4 Шешімімен.</w:t>
      </w:r>
    </w:p>
    <w:p>
      <w:pPr>
        <w:spacing w:after="0"/>
        <w:ind w:left="0"/>
        <w:jc w:val="both"/>
      </w:pPr>
      <w:r>
        <w:rPr>
          <w:rFonts w:ascii="Times New Roman"/>
          <w:b w:val="false"/>
          <w:i w:val="false"/>
          <w:color w:val="ff0000"/>
          <w:sz w:val="28"/>
        </w:rPr>
        <w:t xml:space="preserve">      Ескерту. Күші жойылды - Қызылорда қалалық мәслихатының 2011.09.22 </w:t>
      </w:r>
      <w:r>
        <w:rPr>
          <w:rFonts w:ascii="Times New Roman"/>
          <w:b w:val="false"/>
          <w:i w:val="false"/>
          <w:color w:val="ff0000"/>
          <w:sz w:val="28"/>
        </w:rPr>
        <w:t>N 47/4</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Заңдарына сәйкес ІV шақырылған Қызылорда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Қызылорда қаласын абаттандыру, аумақты санитарлық күтіп ұстау және тазалықты қамтамасыз ету Қағидасы осы шешімнің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Қызылорда қалалық мәслихатының 2010 жылғы 3 наурыздағы N 28/2 "Қызылорда қаласын абаттандыру және аумақты санитарлық күтіп ұстау, өндіріс және тұтыну қалдықтарымен айналысу, жинау жұмыстарын ұйымдастыру және тазалық пен тәртіпті қамтамасыз ету Ережесін бекіту туралы" және Қызылорда қалалық мәслихатының 2010 жылғы 25 маусымдағы N 31/4 "Қызылорда қаласын абаттандыру және аумақты санитарлық күтіп ұстау, өндіріс және тұтыну қалдықтарымен айналысу, жинау жұмыстарын ұйымдастыру және тазалық пен тәртіпті қамтамасыз ету Ережесін бекіту туралы", 2010 жылғы 28 қыркүйектегі N 34/11 "Қызылорда қаласын абаттандыру және аумақты санитарлық күтіп ұстау, өндіріс және тұтыну қалдықтарымен айналысу, жинау жұмыстарын ұйымдастыру және тазалық пен тәртіпті қамтамасыз ету Ережесін бекіту туралы", 2010 жылғы 27 қазандағы N 35/7 "Қызылорда қаласын абаттандыру және аумақты санитарлық күтіп ұстау, өндіріс және тұтыну қалдықтарымен айналысу, жинау жұмыстарын ұйымдастыру және тазалық пен тәртіпті қамтамасыз ету Ережесін бекіту туралы" шешімдері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rPr>
          <w:rFonts w:ascii="Times New Roman"/>
          <w:b w:val="false"/>
          <w:i/>
          <w:color w:val="000000"/>
          <w:sz w:val="28"/>
        </w:rPr>
        <w:t>кезекті</w:t>
      </w:r>
      <w:r>
        <w:br/>
      </w:r>
      <w:r>
        <w:rPr>
          <w:rFonts w:ascii="Times New Roman"/>
          <w:b w:val="false"/>
          <w:i w:val="false"/>
          <w:color w:val="000000"/>
          <w:sz w:val="28"/>
        </w:rPr>
        <w:t>
</w:t>
      </w:r>
      <w:r>
        <w:rPr>
          <w:rFonts w:ascii="Times New Roman"/>
          <w:b w:val="false"/>
          <w:i/>
          <w:color w:val="000000"/>
          <w:sz w:val="28"/>
        </w:rPr>
        <w:t>      XXXVII сессиясының төрағасы               Қ. ЕРНАЗАРОВ</w:t>
      </w:r>
    </w:p>
    <w:p>
      <w:pPr>
        <w:spacing w:after="0"/>
        <w:ind w:left="0"/>
        <w:jc w:val="both"/>
      </w:pPr>
      <w:r>
        <w:rPr>
          <w:rFonts w:ascii="Times New Roman"/>
          <w:b w:val="false"/>
          <w:i/>
          <w:color w:val="000000"/>
          <w:sz w:val="28"/>
        </w:rPr>
        <w:t>      Қызылорда мәслихатының хатшысы            И. ҚҰТТЫҚОЖАЕВ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Арал-Сырдария экология</w:t>
      </w:r>
      <w:r>
        <w:br/>
      </w:r>
      <w:r>
        <w:rPr>
          <w:rFonts w:ascii="Times New Roman"/>
          <w:b w:val="false"/>
          <w:i w:val="false"/>
          <w:color w:val="000000"/>
          <w:sz w:val="28"/>
        </w:rPr>
        <w:t>
</w:t>
      </w:r>
      <w:r>
        <w:rPr>
          <w:rFonts w:ascii="Times New Roman"/>
          <w:b w:val="false"/>
          <w:i/>
          <w:color w:val="000000"/>
          <w:sz w:val="28"/>
        </w:rPr>
        <w:t>      Департментінің бастығы</w:t>
      </w:r>
      <w:r>
        <w:br/>
      </w:r>
      <w:r>
        <w:rPr>
          <w:rFonts w:ascii="Times New Roman"/>
          <w:b w:val="false"/>
          <w:i w:val="false"/>
          <w:color w:val="000000"/>
          <w:sz w:val="28"/>
        </w:rPr>
        <w:t>
</w:t>
      </w:r>
      <w:r>
        <w:rPr>
          <w:rFonts w:ascii="Times New Roman"/>
          <w:b w:val="false"/>
          <w:i/>
          <w:color w:val="000000"/>
          <w:sz w:val="28"/>
        </w:rPr>
        <w:t>      Ш.Н. Ноғаев ______________</w:t>
      </w:r>
      <w:r>
        <w:br/>
      </w:r>
      <w:r>
        <w:rPr>
          <w:rFonts w:ascii="Times New Roman"/>
          <w:b w:val="false"/>
          <w:i w:val="false"/>
          <w:color w:val="000000"/>
          <w:sz w:val="28"/>
        </w:rPr>
        <w:t>
</w:t>
      </w:r>
      <w:r>
        <w:rPr>
          <w:rFonts w:ascii="Times New Roman"/>
          <w:b w:val="false"/>
          <w:i/>
          <w:color w:val="000000"/>
          <w:sz w:val="28"/>
        </w:rPr>
        <w:t>      2010 жылғы "____"_________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Қызылорда қаласы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xml:space="preserve">      басқармасы бастығының </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М.А. Жұбатханов ______________</w:t>
      </w:r>
      <w:r>
        <w:br/>
      </w:r>
      <w:r>
        <w:rPr>
          <w:rFonts w:ascii="Times New Roman"/>
          <w:b w:val="false"/>
          <w:i w:val="false"/>
          <w:color w:val="000000"/>
          <w:sz w:val="28"/>
        </w:rPr>
        <w:t>
</w:t>
      </w:r>
      <w:r>
        <w:rPr>
          <w:rFonts w:ascii="Times New Roman"/>
          <w:b w:val="false"/>
          <w:i/>
          <w:color w:val="000000"/>
          <w:sz w:val="28"/>
        </w:rPr>
        <w:t>      2010 жылғы "____"_________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Қызылорда қалалық ішкі істер</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Ә.М. Шаймағамбетов ______________</w:t>
      </w:r>
      <w:r>
        <w:br/>
      </w:r>
      <w:r>
        <w:rPr>
          <w:rFonts w:ascii="Times New Roman"/>
          <w:b w:val="false"/>
          <w:i w:val="false"/>
          <w:color w:val="000000"/>
          <w:sz w:val="28"/>
        </w:rPr>
        <w:t>
</w:t>
      </w:r>
      <w:r>
        <w:rPr>
          <w:rFonts w:ascii="Times New Roman"/>
          <w:b w:val="false"/>
          <w:i/>
          <w:color w:val="000000"/>
          <w:sz w:val="28"/>
        </w:rPr>
        <w:t>      2010 жылғы "____"_________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Саулет және қала құрылысы</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Г.А. Алиев ______________</w:t>
      </w:r>
      <w:r>
        <w:br/>
      </w:r>
      <w:r>
        <w:rPr>
          <w:rFonts w:ascii="Times New Roman"/>
          <w:b w:val="false"/>
          <w:i w:val="false"/>
          <w:color w:val="000000"/>
          <w:sz w:val="28"/>
        </w:rPr>
        <w:t>
</w:t>
      </w:r>
      <w:r>
        <w:rPr>
          <w:rFonts w:ascii="Times New Roman"/>
          <w:b w:val="false"/>
          <w:i/>
          <w:color w:val="000000"/>
          <w:sz w:val="28"/>
        </w:rPr>
        <w:t>      2010 жылғы "____"_________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Қызылорда қаласы Төтенше</w:t>
      </w:r>
      <w:r>
        <w:br/>
      </w:r>
      <w:r>
        <w:rPr>
          <w:rFonts w:ascii="Times New Roman"/>
          <w:b w:val="false"/>
          <w:i w:val="false"/>
          <w:color w:val="000000"/>
          <w:sz w:val="28"/>
        </w:rPr>
        <w:t>
</w:t>
      </w:r>
      <w:r>
        <w:rPr>
          <w:rFonts w:ascii="Times New Roman"/>
          <w:b w:val="false"/>
          <w:i/>
          <w:color w:val="000000"/>
          <w:sz w:val="28"/>
        </w:rPr>
        <w:t>      жағдайлар басқармасының бастығы</w:t>
      </w:r>
      <w:r>
        <w:br/>
      </w:r>
      <w:r>
        <w:rPr>
          <w:rFonts w:ascii="Times New Roman"/>
          <w:b w:val="false"/>
          <w:i w:val="false"/>
          <w:color w:val="000000"/>
          <w:sz w:val="28"/>
        </w:rPr>
        <w:t>
</w:t>
      </w:r>
      <w:r>
        <w:rPr>
          <w:rFonts w:ascii="Times New Roman"/>
          <w:b w:val="false"/>
          <w:i/>
          <w:color w:val="000000"/>
          <w:sz w:val="28"/>
        </w:rPr>
        <w:t>      подполковник Ә.Ә Длимов ______________</w:t>
      </w:r>
      <w:r>
        <w:br/>
      </w:r>
      <w:r>
        <w:rPr>
          <w:rFonts w:ascii="Times New Roman"/>
          <w:b w:val="false"/>
          <w:i w:val="false"/>
          <w:color w:val="000000"/>
          <w:sz w:val="28"/>
        </w:rPr>
        <w:t>
</w:t>
      </w:r>
      <w:r>
        <w:rPr>
          <w:rFonts w:ascii="Times New Roman"/>
          <w:b w:val="false"/>
          <w:i/>
          <w:color w:val="000000"/>
          <w:sz w:val="28"/>
        </w:rPr>
        <w:t>      2010 жылғы "____"_________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Қалалық тұрғын үй коммуналдық</w:t>
      </w:r>
      <w:r>
        <w:br/>
      </w:r>
      <w:r>
        <w:rPr>
          <w:rFonts w:ascii="Times New Roman"/>
          <w:b w:val="false"/>
          <w:i w:val="false"/>
          <w:color w:val="000000"/>
          <w:sz w:val="28"/>
        </w:rPr>
        <w:t>
</w:t>
      </w:r>
      <w:r>
        <w:rPr>
          <w:rFonts w:ascii="Times New Roman"/>
          <w:b w:val="false"/>
          <w:i/>
          <w:color w:val="000000"/>
          <w:sz w:val="28"/>
        </w:rPr>
        <w:t xml:space="preserve">      шаруашылығы, жолаушылар көлігі және </w:t>
      </w:r>
      <w:r>
        <w:br/>
      </w:r>
      <w:r>
        <w:rPr>
          <w:rFonts w:ascii="Times New Roman"/>
          <w:b w:val="false"/>
          <w:i w:val="false"/>
          <w:color w:val="000000"/>
          <w:sz w:val="28"/>
        </w:rPr>
        <w:t>
</w:t>
      </w:r>
      <w:r>
        <w:rPr>
          <w:rFonts w:ascii="Times New Roman"/>
          <w:b w:val="false"/>
          <w:i/>
          <w:color w:val="000000"/>
          <w:sz w:val="28"/>
        </w:rPr>
        <w:t>      автомобиль жолдары бөлімінің</w:t>
      </w:r>
      <w:r>
        <w:br/>
      </w:r>
      <w:r>
        <w:rPr>
          <w:rFonts w:ascii="Times New Roman"/>
          <w:b w:val="false"/>
          <w:i w:val="false"/>
          <w:color w:val="000000"/>
          <w:sz w:val="28"/>
        </w:rPr>
        <w:t>
</w:t>
      </w:r>
      <w:r>
        <w:rPr>
          <w:rFonts w:ascii="Times New Roman"/>
          <w:b w:val="false"/>
          <w:i/>
          <w:color w:val="000000"/>
          <w:sz w:val="28"/>
        </w:rPr>
        <w:t>      бастығы И.Ж. Әлиев ______________</w:t>
      </w:r>
      <w:r>
        <w:br/>
      </w:r>
      <w:r>
        <w:rPr>
          <w:rFonts w:ascii="Times New Roman"/>
          <w:b w:val="false"/>
          <w:i w:val="false"/>
          <w:color w:val="000000"/>
          <w:sz w:val="28"/>
        </w:rPr>
        <w:t>
</w:t>
      </w:r>
      <w:r>
        <w:rPr>
          <w:rFonts w:ascii="Times New Roman"/>
          <w:b w:val="false"/>
          <w:i/>
          <w:color w:val="000000"/>
          <w:sz w:val="28"/>
        </w:rPr>
        <w:t>      2010 жылғы "____"_________</w:t>
      </w:r>
    </w:p>
    <w:bookmarkStart w:name="z5" w:id="1"/>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желтоқсанындағы</w:t>
      </w:r>
      <w:r>
        <w:br/>
      </w:r>
      <w:r>
        <w:rPr>
          <w:rFonts w:ascii="Times New Roman"/>
          <w:b w:val="false"/>
          <w:i w:val="false"/>
          <w:color w:val="000000"/>
          <w:sz w:val="28"/>
        </w:rPr>
        <w:t>
      кезекті ХХХVІІ сессиясының</w:t>
      </w:r>
      <w:r>
        <w:br/>
      </w:r>
      <w:r>
        <w:rPr>
          <w:rFonts w:ascii="Times New Roman"/>
          <w:b w:val="false"/>
          <w:i w:val="false"/>
          <w:color w:val="000000"/>
          <w:sz w:val="28"/>
        </w:rPr>
        <w:t>
N 37/12 шешімімен бекітілген</w:t>
      </w:r>
    </w:p>
    <w:bookmarkEnd w:id="1"/>
    <w:bookmarkStart w:name="z6" w:id="2"/>
    <w:p>
      <w:pPr>
        <w:spacing w:after="0"/>
        <w:ind w:left="0"/>
        <w:jc w:val="left"/>
      </w:pPr>
      <w:r>
        <w:rPr>
          <w:rFonts w:ascii="Times New Roman"/>
          <w:b/>
          <w:i w:val="false"/>
          <w:color w:val="000000"/>
        </w:rPr>
        <w:t xml:space="preserve"> 
Қызылорда қаласын абаттандыру, аумақты санитарлық күтіп ұстау және тазалықты қамтамасыз ету</w:t>
      </w:r>
      <w:r>
        <w:br/>
      </w:r>
      <w:r>
        <w:rPr>
          <w:rFonts w:ascii="Times New Roman"/>
          <w:b/>
          <w:i w:val="false"/>
          <w:color w:val="000000"/>
        </w:rPr>
        <w:t>
ҚАҒИДАСЫ</w:t>
      </w:r>
    </w:p>
    <w:bookmarkEnd w:id="2"/>
    <w:bookmarkStart w:name="z7" w:id="3"/>
    <w:p>
      <w:pPr>
        <w:spacing w:after="0"/>
        <w:ind w:left="0"/>
        <w:jc w:val="left"/>
      </w:pPr>
      <w:r>
        <w:rPr>
          <w:rFonts w:ascii="Times New Roman"/>
          <w:b/>
          <w:i w:val="false"/>
          <w:color w:val="000000"/>
        </w:rPr>
        <w:t xml:space="preserve"> 
1. Жалпы қағидалар</w:t>
      </w:r>
    </w:p>
    <w:bookmarkEnd w:id="3"/>
    <w:p>
      <w:pPr>
        <w:spacing w:after="0"/>
        <w:ind w:left="0"/>
        <w:jc w:val="both"/>
      </w:pPr>
      <w:r>
        <w:rPr>
          <w:rFonts w:ascii="Times New Roman"/>
          <w:b w:val="false"/>
          <w:i w:val="false"/>
          <w:color w:val="000000"/>
          <w:sz w:val="28"/>
        </w:rPr>
        <w:t>      1. Осы "Қызылорда қаласын абаттандыру және аумақты санитарлық күтіп ұстау және тазалық пен тәртіпті қамтамасыз ету" Қағидасы "Қазақстан Республикасының Экологиялық кодексіне", "Қазақстан Республикасының әкімшілік құқық бұзушылық кодексіне", "Қазақстан Республикасындағы жергілікті мемлекеттік басқару және өзін-өзі басқару туралы", "Қазақстан Республикасындағы тұрғын үй қатынастары туралы", "Қазақстан Республикасындағы сәулет, қала құрылысы және құрылыс қызметі туралы", Қазақстан Республикасының басқа да нормативтік-құқықтық актілеріне және Қазақстан Республикасының заңдарына сәйкес әзірленді.</w:t>
      </w:r>
      <w:r>
        <w:br/>
      </w:r>
      <w:r>
        <w:rPr>
          <w:rFonts w:ascii="Times New Roman"/>
          <w:b w:val="false"/>
          <w:i w:val="false"/>
          <w:color w:val="000000"/>
          <w:sz w:val="28"/>
        </w:rPr>
        <w:t>
      Қағида абаттандыру, санитарлық тазарту, аумақта тазалықты сақтау, инфрақұрылым объектілерін күтіп ұстау мен қорғау, Қызылорда қаласының аумағындағы қалдықтар жинау, шығару тәртібін белгілейді, жеке және заңды тұлғалардың қарым-қатынасын реттейді.</w:t>
      </w:r>
      <w:r>
        <w:br/>
      </w:r>
      <w:r>
        <w:rPr>
          <w:rFonts w:ascii="Times New Roman"/>
          <w:b w:val="false"/>
          <w:i w:val="false"/>
          <w:color w:val="000000"/>
          <w:sz w:val="28"/>
        </w:rPr>
        <w:t>
      Абаттандыру, санитарлық тазарту, тазалау жұмыстарын ұйымдастыру және Қызылорда қаласы аумағында тазалықты қамтамасыз ету бойынша жұмыстарды реттеу және ұйымдастыру жұмыстарын қала әкімдігінің, басқарудың уәкілетті органдары, қаланың көркейту мен санитарлық тазалық кәсіпорындарының лауазымды тұлғалары жүргізеді.</w:t>
      </w:r>
    </w:p>
    <w:bookmarkStart w:name="z8" w:id="4"/>
    <w:p>
      <w:pPr>
        <w:spacing w:after="0"/>
        <w:ind w:left="0"/>
        <w:jc w:val="left"/>
      </w:pPr>
      <w:r>
        <w:rPr>
          <w:rFonts w:ascii="Times New Roman"/>
          <w:b/>
          <w:i w:val="false"/>
          <w:color w:val="000000"/>
        </w:rPr>
        <w:t xml:space="preserve"> 
2. Осы Қағидада қолданылатын негізгі ұғымдар мен түсініктер</w:t>
      </w:r>
    </w:p>
    <w:bookmarkEnd w:id="4"/>
    <w:p>
      <w:pPr>
        <w:spacing w:after="0"/>
        <w:ind w:left="0"/>
        <w:jc w:val="both"/>
      </w:pPr>
      <w:r>
        <w:rPr>
          <w:rFonts w:ascii="Times New Roman"/>
          <w:b w:val="false"/>
          <w:i w:val="false"/>
          <w:color w:val="000000"/>
          <w:sz w:val="28"/>
        </w:rPr>
        <w:t>      2.</w:t>
      </w:r>
      <w:r>
        <w:rPr>
          <w:rFonts w:ascii="Times New Roman"/>
          <w:b/>
          <w:i w:val="false"/>
          <w:color w:val="000000"/>
          <w:sz w:val="28"/>
        </w:rPr>
        <w:t xml:space="preserve"> Қоршаған ортаға эмиссиялар</w:t>
      </w:r>
      <w:r>
        <w:rPr>
          <w:rFonts w:ascii="Times New Roman"/>
          <w:b w:val="false"/>
          <w:i w:val="false"/>
          <w:color w:val="000000"/>
          <w:sz w:val="28"/>
        </w:rPr>
        <w:t xml:space="preserve"> – ластағыш заттардың шығарындылары, төгінділері, қоршаған ортада өндіріс және тұтыну қалдықтарын орналастыру, зиянды физикалық әсер ету.</w:t>
      </w:r>
      <w:r>
        <w:br/>
      </w:r>
      <w:r>
        <w:rPr>
          <w:rFonts w:ascii="Times New Roman"/>
          <w:b w:val="false"/>
          <w:i w:val="false"/>
          <w:color w:val="000000"/>
          <w:sz w:val="28"/>
        </w:rPr>
        <w:t>
      3.</w:t>
      </w:r>
      <w:r>
        <w:rPr>
          <w:rFonts w:ascii="Times New Roman"/>
          <w:b/>
          <w:i w:val="false"/>
          <w:color w:val="000000"/>
          <w:sz w:val="28"/>
        </w:rPr>
        <w:t xml:space="preserve"> Қалдықтармен жұмыс істеу – </w:t>
      </w:r>
      <w:r>
        <w:rPr>
          <w:rFonts w:ascii="Times New Roman"/>
          <w:b w:val="false"/>
          <w:i w:val="false"/>
          <w:color w:val="000000"/>
          <w:sz w:val="28"/>
        </w:rPr>
        <w:t>қалдықтардың пайда болуының алдын алуды және оларды азайтуды, есепке алу мен бақылауды, қалдықтардың жиналып қалуын, сондай-ақ қалдықтарды жинауды, өңдеуді, кәдеге жаратуды, залалсыздандыруды, тасымалдауды, сақтауды (жинап қоюды) және жоюды қоса алғанда, қалдықтармен байланысты қызмет түрлері.</w:t>
      </w:r>
      <w:r>
        <w:br/>
      </w:r>
      <w:r>
        <w:rPr>
          <w:rFonts w:ascii="Times New Roman"/>
          <w:b w:val="false"/>
          <w:i w:val="false"/>
          <w:color w:val="000000"/>
          <w:sz w:val="28"/>
        </w:rPr>
        <w:t xml:space="preserve">
      4. </w:t>
      </w:r>
      <w:r>
        <w:rPr>
          <w:rFonts w:ascii="Times New Roman"/>
          <w:b/>
          <w:i w:val="false"/>
          <w:color w:val="000000"/>
          <w:sz w:val="28"/>
        </w:rPr>
        <w:t>Ғимарат</w:t>
      </w:r>
      <w:r>
        <w:rPr>
          <w:rFonts w:ascii="Times New Roman"/>
          <w:b w:val="false"/>
          <w:i w:val="false"/>
          <w:color w:val="000000"/>
          <w:sz w:val="28"/>
        </w:rPr>
        <w:t xml:space="preserve">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 Ғимарат көркемдiк-эстетикалық, әшекей-қолданбалы не мемориалдық мақсатта да болуы мүмкiн;</w:t>
      </w:r>
      <w:r>
        <w:br/>
      </w:r>
      <w:r>
        <w:rPr>
          <w:rFonts w:ascii="Times New Roman"/>
          <w:b w:val="false"/>
          <w:i w:val="false"/>
          <w:color w:val="000000"/>
          <w:sz w:val="28"/>
        </w:rPr>
        <w:t>
      5.</w:t>
      </w:r>
      <w:r>
        <w:rPr>
          <w:rFonts w:ascii="Times New Roman"/>
          <w:b/>
          <w:i w:val="false"/>
          <w:color w:val="000000"/>
          <w:sz w:val="28"/>
        </w:rPr>
        <w:t xml:space="preserve"> Жалпы табиғат пайдалану - </w:t>
      </w:r>
      <w:r>
        <w:rPr>
          <w:rFonts w:ascii="Times New Roman"/>
          <w:b w:val="false"/>
          <w:i w:val="false"/>
          <w:color w:val="000000"/>
          <w:sz w:val="28"/>
        </w:rPr>
        <w:t>тұрақты болып табылады және халықтың өмірлік қажетті сұраныстарын қанағаттандыру үшін және табиғи ресурстар пайдалануға берілмей, тегін жүзеге асырылады.</w:t>
      </w:r>
      <w:r>
        <w:br/>
      </w:r>
      <w:r>
        <w:rPr>
          <w:rFonts w:ascii="Times New Roman"/>
          <w:b w:val="false"/>
          <w:i w:val="false"/>
          <w:color w:val="000000"/>
          <w:sz w:val="28"/>
        </w:rPr>
        <w:t>
      Егер Қазақстан Республикасының заңдарында көзделсе, табиғатты жалпы пайдалануды шектеуге жол беріледі.</w:t>
      </w:r>
      <w:r>
        <w:br/>
      </w:r>
      <w:r>
        <w:rPr>
          <w:rFonts w:ascii="Times New Roman"/>
          <w:b w:val="false"/>
          <w:i w:val="false"/>
          <w:color w:val="000000"/>
          <w:sz w:val="28"/>
        </w:rPr>
        <w:t>
      6.</w:t>
      </w:r>
      <w:r>
        <w:rPr>
          <w:rFonts w:ascii="Times New Roman"/>
          <w:b/>
          <w:i w:val="false"/>
          <w:color w:val="000000"/>
          <w:sz w:val="28"/>
        </w:rPr>
        <w:t xml:space="preserve"> Арнайы табиғат пайдалану - </w:t>
      </w:r>
      <w:r>
        <w:rPr>
          <w:rFonts w:ascii="Times New Roman"/>
          <w:b w:val="false"/>
          <w:i w:val="false"/>
          <w:color w:val="000000"/>
          <w:sz w:val="28"/>
        </w:rPr>
        <w:t>Қазақстан Республикасының Экологиялық Кодексінде және Қазақстан Республикасының өзге де заңдарында белгіленген тәртіппен табиғи ресурстарды ақылы негізде пайдалануды және (немесе) қоршаған ортаға эмиссияларды жүзеге асыратын жеке және (немесе) заңды тұлғаның қызметі.</w:t>
      </w:r>
      <w:r>
        <w:br/>
      </w:r>
      <w:r>
        <w:rPr>
          <w:rFonts w:ascii="Times New Roman"/>
          <w:b w:val="false"/>
          <w:i w:val="false"/>
          <w:color w:val="000000"/>
          <w:sz w:val="28"/>
        </w:rPr>
        <w:t xml:space="preserve">
      7. </w:t>
      </w:r>
      <w:r>
        <w:rPr>
          <w:rFonts w:ascii="Times New Roman"/>
          <w:b/>
          <w:i w:val="false"/>
          <w:color w:val="000000"/>
          <w:sz w:val="28"/>
        </w:rPr>
        <w:t>Сәулет объектiлерi</w:t>
      </w:r>
      <w:r>
        <w:rPr>
          <w:rFonts w:ascii="Times New Roman"/>
          <w:b w:val="false"/>
          <w:i w:val="false"/>
          <w:color w:val="000000"/>
          <w:sz w:val="28"/>
        </w:rPr>
        <w:t xml:space="preserve"> - Әзiрленуiне сәулетшiнiң қатысуы қажет болатын, сәулет немесе қала құрылысы жобаларының негiзiнде салынған үй, ғимарат, монумент, үйлер мен ғимараттар кешенi, олардың экстерьерлерi және (немесе) интерьерлерi, абаттандыру, ландшафт немесе бақ-саябақ өнерiнiң элементтерi;</w:t>
      </w:r>
      <w:r>
        <w:br/>
      </w:r>
      <w:r>
        <w:rPr>
          <w:rFonts w:ascii="Times New Roman"/>
          <w:b w:val="false"/>
          <w:i w:val="false"/>
          <w:color w:val="000000"/>
          <w:sz w:val="28"/>
        </w:rPr>
        <w:t xml:space="preserve">
      8. </w:t>
      </w:r>
      <w:r>
        <w:rPr>
          <w:rFonts w:ascii="Times New Roman"/>
          <w:b/>
          <w:i w:val="false"/>
          <w:color w:val="000000"/>
          <w:sz w:val="28"/>
        </w:rPr>
        <w:t>Өндірістік және тұтыну қалдықтары</w:t>
      </w:r>
      <w:r>
        <w:rPr>
          <w:rFonts w:ascii="Times New Roman"/>
          <w:b w:val="false"/>
          <w:i w:val="false"/>
          <w:color w:val="000000"/>
          <w:sz w:val="28"/>
        </w:rPr>
        <w:t xml:space="preserve"> -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r>
        <w:br/>
      </w:r>
      <w:r>
        <w:rPr>
          <w:rFonts w:ascii="Times New Roman"/>
          <w:b w:val="false"/>
          <w:i w:val="false"/>
          <w:color w:val="000000"/>
          <w:sz w:val="28"/>
        </w:rPr>
        <w:t>
      9.</w:t>
      </w:r>
      <w:r>
        <w:rPr>
          <w:rFonts w:ascii="Times New Roman"/>
          <w:b/>
          <w:i w:val="false"/>
          <w:color w:val="000000"/>
          <w:sz w:val="28"/>
        </w:rPr>
        <w:t xml:space="preserve"> Іргелес аймақ (</w:t>
      </w:r>
      <w:r>
        <w:rPr>
          <w:rFonts w:ascii="Times New Roman"/>
          <w:b w:val="false"/>
          <w:i w:val="false"/>
          <w:color w:val="000000"/>
          <w:sz w:val="28"/>
        </w:rPr>
        <w:t>Прилегающая территория</w:t>
      </w:r>
      <w:r>
        <w:rPr>
          <w:rFonts w:ascii="Times New Roman"/>
          <w:b/>
          <w:i w:val="false"/>
          <w:color w:val="000000"/>
          <w:sz w:val="28"/>
        </w:rPr>
        <w:t>)</w:t>
      </w:r>
      <w:r>
        <w:rPr>
          <w:rFonts w:ascii="Times New Roman"/>
          <w:b w:val="false"/>
          <w:i w:val="false"/>
          <w:color w:val="000000"/>
          <w:sz w:val="28"/>
        </w:rPr>
        <w:t xml:space="preserve"> - заңды және жеке тұлғалардың меншігіндегі, пайдалануындағы жер учаскесінің шекарасына тұтасатын аймақ, жер учаскесіне құқық белгілейтін құжаттар болмаған жағдайда, жеке меншіктегі, жалға алынған ғимараттың, құрылыс алаңы қоршауының, сауда нысандарының, жарнама немесе басқа нысандардың шекарасына тұтасатын, көршілес жер иеленуші, пайдаланушы жерінің шекарасына дейінгі, ол болмаған жағдайда, объект айналасындағы 10 метрге дейінгі аймақ;</w:t>
      </w:r>
      <w:r>
        <w:br/>
      </w:r>
      <w:r>
        <w:rPr>
          <w:rFonts w:ascii="Times New Roman"/>
          <w:b w:val="false"/>
          <w:i w:val="false"/>
          <w:color w:val="000000"/>
          <w:sz w:val="28"/>
        </w:rPr>
        <w:t xml:space="preserve">
      10. </w:t>
      </w:r>
      <w:r>
        <w:rPr>
          <w:rFonts w:ascii="Times New Roman"/>
          <w:b/>
          <w:i w:val="false"/>
          <w:color w:val="000000"/>
          <w:sz w:val="28"/>
        </w:rPr>
        <w:t>Санитариялық-қорғаныш аймағы</w:t>
      </w:r>
      <w:r>
        <w:rPr>
          <w:rFonts w:ascii="Times New Roman"/>
          <w:b w:val="false"/>
          <w:i w:val="false"/>
          <w:color w:val="000000"/>
          <w:sz w:val="28"/>
        </w:rPr>
        <w:t xml:space="preserve"> - арнаулы мақсаттағы аймақтарды, сондай-ақ елді мекендегі өнеркәсіп ұйымдары мен басқа да өндірістік, коммуналдық және қоймалық объектілерді жақын маңдағы қоныстану аумақтарынан, тұрғын үй-азаматтық мақсаттағы жайлар мен ғимараттардан оларға қолайсыз факторлардың әсер етуін әлсірету мақсатында бөліп тұратын аумақ;</w:t>
      </w:r>
      <w:r>
        <w:br/>
      </w:r>
      <w:r>
        <w:rPr>
          <w:rFonts w:ascii="Times New Roman"/>
          <w:b w:val="false"/>
          <w:i w:val="false"/>
          <w:color w:val="000000"/>
          <w:sz w:val="28"/>
        </w:rPr>
        <w:t xml:space="preserve">
      11. </w:t>
      </w:r>
      <w:r>
        <w:rPr>
          <w:rFonts w:ascii="Times New Roman"/>
          <w:b/>
          <w:i w:val="false"/>
          <w:color w:val="000000"/>
          <w:sz w:val="28"/>
        </w:rPr>
        <w:t>Тротуар (жаяу жолдар)</w:t>
      </w:r>
      <w:r>
        <w:rPr>
          <w:rFonts w:ascii="Times New Roman"/>
          <w:b w:val="false"/>
          <w:i w:val="false"/>
          <w:color w:val="000000"/>
          <w:sz w:val="28"/>
        </w:rPr>
        <w:t xml:space="preserve"> - жолдың жүргiн бөлiгiмен қатарлас немесе одан газонмен бөлiнген жаяу жүргiншiнiң қозғалуына арналған элементi;</w:t>
      </w:r>
      <w:r>
        <w:br/>
      </w:r>
      <w:r>
        <w:rPr>
          <w:rFonts w:ascii="Times New Roman"/>
          <w:b w:val="false"/>
          <w:i w:val="false"/>
          <w:color w:val="000000"/>
          <w:sz w:val="28"/>
        </w:rPr>
        <w:t xml:space="preserve">
      12. </w:t>
      </w:r>
      <w:r>
        <w:rPr>
          <w:rFonts w:ascii="Times New Roman"/>
          <w:b/>
          <w:i w:val="false"/>
          <w:color w:val="000000"/>
          <w:sz w:val="28"/>
        </w:rPr>
        <w:t>Коммуналдық қалдықтар</w:t>
      </w:r>
      <w:r>
        <w:rPr>
          <w:rFonts w:ascii="Times New Roman"/>
          <w:b w:val="false"/>
          <w:i w:val="false"/>
          <w:color w:val="000000"/>
          <w:sz w:val="28"/>
        </w:rPr>
        <w:t xml:space="preserve"> – елдi мекендерде, оның iшiнде адамның тiршiлiк ету нәтижесiнде пайда болған тұтыну қалдықтары, сондай-ақ құрамы мен қалыптасу сипатына ұқсас өндiрiс қалдықтары. </w:t>
      </w:r>
      <w:r>
        <w:br/>
      </w:r>
      <w:r>
        <w:rPr>
          <w:rFonts w:ascii="Times New Roman"/>
          <w:b w:val="false"/>
          <w:i w:val="false"/>
          <w:color w:val="000000"/>
          <w:sz w:val="28"/>
        </w:rPr>
        <w:t xml:space="preserve">
      13. </w:t>
      </w:r>
      <w:r>
        <w:rPr>
          <w:rFonts w:ascii="Times New Roman"/>
          <w:b/>
          <w:i w:val="false"/>
          <w:color w:val="000000"/>
          <w:sz w:val="28"/>
        </w:rPr>
        <w:t>Қалдықтарды жою</w:t>
      </w:r>
      <w:r>
        <w:rPr>
          <w:rFonts w:ascii="Times New Roman"/>
          <w:b w:val="false"/>
          <w:i w:val="false"/>
          <w:color w:val="000000"/>
          <w:sz w:val="28"/>
        </w:rPr>
        <w:t xml:space="preserve"> –қалдықтарды көму және жою жөнiндегi операциялар.</w:t>
      </w:r>
      <w:r>
        <w:br/>
      </w:r>
      <w:r>
        <w:rPr>
          <w:rFonts w:ascii="Times New Roman"/>
          <w:b w:val="false"/>
          <w:i w:val="false"/>
          <w:color w:val="000000"/>
          <w:sz w:val="28"/>
        </w:rPr>
        <w:t xml:space="preserve">
      14. </w:t>
      </w:r>
      <w:r>
        <w:rPr>
          <w:rFonts w:ascii="Times New Roman"/>
          <w:b/>
          <w:i w:val="false"/>
          <w:color w:val="000000"/>
          <w:sz w:val="28"/>
        </w:rPr>
        <w:t>Қалдықтарды залалсыздандыру</w:t>
      </w:r>
      <w:r>
        <w:rPr>
          <w:rFonts w:ascii="Times New Roman"/>
          <w:b w:val="false"/>
          <w:i w:val="false"/>
          <w:color w:val="000000"/>
          <w:sz w:val="28"/>
        </w:rPr>
        <w:t xml:space="preserve"> – механикалық, физикалық-химиялық немесе биологиялық өңдеу жолымен қалдықтардың қауiптi қасиеттерiн азайту немесе жою.</w:t>
      </w:r>
      <w:r>
        <w:br/>
      </w:r>
      <w:r>
        <w:rPr>
          <w:rFonts w:ascii="Times New Roman"/>
          <w:b w:val="false"/>
          <w:i w:val="false"/>
          <w:color w:val="000000"/>
          <w:sz w:val="28"/>
        </w:rPr>
        <w:t xml:space="preserve">
      15. </w:t>
      </w:r>
      <w:r>
        <w:rPr>
          <w:rFonts w:ascii="Times New Roman"/>
          <w:b/>
          <w:i w:val="false"/>
          <w:color w:val="000000"/>
          <w:sz w:val="28"/>
        </w:rPr>
        <w:t>Қалдықтарды кәдеге жарату</w:t>
      </w:r>
      <w:r>
        <w:rPr>
          <w:rFonts w:ascii="Times New Roman"/>
          <w:b w:val="false"/>
          <w:i w:val="false"/>
          <w:color w:val="000000"/>
          <w:sz w:val="28"/>
        </w:rPr>
        <w:t xml:space="preserve"> – қалдықтарды қайталама материалдық немесе энергетикалық ресурстар ретiнде пайдалану.</w:t>
      </w:r>
      <w:r>
        <w:br/>
      </w:r>
      <w:r>
        <w:rPr>
          <w:rFonts w:ascii="Times New Roman"/>
          <w:b w:val="false"/>
          <w:i w:val="false"/>
          <w:color w:val="000000"/>
          <w:sz w:val="28"/>
        </w:rPr>
        <w:t xml:space="preserve">
      16. </w:t>
      </w:r>
      <w:r>
        <w:rPr>
          <w:rFonts w:ascii="Times New Roman"/>
          <w:b/>
          <w:i w:val="false"/>
          <w:color w:val="000000"/>
          <w:sz w:val="28"/>
        </w:rPr>
        <w:t>Қалдықтарды көму</w:t>
      </w:r>
      <w:r>
        <w:rPr>
          <w:rFonts w:ascii="Times New Roman"/>
          <w:b w:val="false"/>
          <w:i w:val="false"/>
          <w:color w:val="000000"/>
          <w:sz w:val="28"/>
        </w:rPr>
        <w:t xml:space="preserve"> – қалдықтарды шектеусiз мерзiм iшiнде қауiпсiз сақтау үшiн арнайы белгiленген орындарға жинап қою.</w:t>
      </w:r>
      <w:r>
        <w:br/>
      </w:r>
      <w:r>
        <w:rPr>
          <w:rFonts w:ascii="Times New Roman"/>
          <w:b w:val="false"/>
          <w:i w:val="false"/>
          <w:color w:val="000000"/>
          <w:sz w:val="28"/>
        </w:rPr>
        <w:t xml:space="preserve">
      17. </w:t>
      </w:r>
      <w:r>
        <w:rPr>
          <w:rFonts w:ascii="Times New Roman"/>
          <w:b/>
          <w:i w:val="false"/>
          <w:color w:val="000000"/>
          <w:sz w:val="28"/>
        </w:rPr>
        <w:t>Қалдықтарды өңдеу</w:t>
      </w:r>
      <w:r>
        <w:rPr>
          <w:rFonts w:ascii="Times New Roman"/>
          <w:b w:val="false"/>
          <w:i w:val="false"/>
          <w:color w:val="000000"/>
          <w:sz w:val="28"/>
        </w:rPr>
        <w:t xml:space="preserve"> – қалдықтардың көлемiн немесе қауiптi қасиеттерiн азайту үшiн олардың сипатын өзгертетiн, олармен жұмыс iстеудi жеңiлдететiн немесе оларды кәдеге жаратуды жақсартатын сұрыптауды қоса алғанда, физикалық, жылу, химиялық немесе биологиялық процестер.</w:t>
      </w:r>
      <w:r>
        <w:br/>
      </w:r>
      <w:r>
        <w:rPr>
          <w:rFonts w:ascii="Times New Roman"/>
          <w:b w:val="false"/>
          <w:i w:val="false"/>
          <w:color w:val="000000"/>
          <w:sz w:val="28"/>
        </w:rPr>
        <w:t xml:space="preserve">
      18. </w:t>
      </w:r>
      <w:r>
        <w:rPr>
          <w:rFonts w:ascii="Times New Roman"/>
          <w:b/>
          <w:i w:val="false"/>
          <w:color w:val="000000"/>
          <w:sz w:val="28"/>
        </w:rPr>
        <w:t>Қалдықтарды орналастыру</w:t>
      </w:r>
      <w:r>
        <w:rPr>
          <w:rFonts w:ascii="Times New Roman"/>
          <w:b w:val="false"/>
          <w:i w:val="false"/>
          <w:color w:val="000000"/>
          <w:sz w:val="28"/>
        </w:rPr>
        <w:t xml:space="preserve"> – өндiрiс және тұтыну қалдықтарын сақтау немесе көму.</w:t>
      </w:r>
      <w:r>
        <w:br/>
      </w:r>
      <w:r>
        <w:rPr>
          <w:rFonts w:ascii="Times New Roman"/>
          <w:b w:val="false"/>
          <w:i w:val="false"/>
          <w:color w:val="000000"/>
          <w:sz w:val="28"/>
        </w:rPr>
        <w:t xml:space="preserve">
      19. </w:t>
      </w:r>
      <w:r>
        <w:rPr>
          <w:rFonts w:ascii="Times New Roman"/>
          <w:b/>
          <w:i w:val="false"/>
          <w:color w:val="000000"/>
          <w:sz w:val="28"/>
        </w:rPr>
        <w:t>Қалдықтарды сақтау</w:t>
      </w:r>
      <w:r>
        <w:rPr>
          <w:rFonts w:ascii="Times New Roman"/>
          <w:b w:val="false"/>
          <w:i w:val="false"/>
          <w:color w:val="000000"/>
          <w:sz w:val="28"/>
        </w:rPr>
        <w:t xml:space="preserve"> – қалдықтарды кейiннен қауiпсiз жою мақсатында оларды арнайы бөлiнген жерлерде жинап қою.</w:t>
      </w:r>
      <w:r>
        <w:br/>
      </w:r>
      <w:r>
        <w:rPr>
          <w:rFonts w:ascii="Times New Roman"/>
          <w:b w:val="false"/>
          <w:i w:val="false"/>
          <w:color w:val="000000"/>
          <w:sz w:val="28"/>
        </w:rPr>
        <w:t xml:space="preserve">
      20. </w:t>
      </w:r>
      <w:r>
        <w:rPr>
          <w:rFonts w:ascii="Times New Roman"/>
          <w:b/>
          <w:i w:val="false"/>
          <w:color w:val="000000"/>
          <w:sz w:val="28"/>
        </w:rPr>
        <w:t>Сұйық қалдықтар</w:t>
      </w:r>
      <w:r>
        <w:rPr>
          <w:rFonts w:ascii="Times New Roman"/>
          <w:b w:val="false"/>
          <w:i w:val="false"/>
          <w:color w:val="000000"/>
          <w:sz w:val="28"/>
        </w:rPr>
        <w:t xml:space="preserve"> – сарқынды суларды қоспағанда, сұйық түріндегi кез келген қалдықтар.</w:t>
      </w:r>
    </w:p>
    <w:bookmarkStart w:name="z9" w:id="5"/>
    <w:p>
      <w:pPr>
        <w:spacing w:after="0"/>
        <w:ind w:left="0"/>
        <w:jc w:val="left"/>
      </w:pPr>
      <w:r>
        <w:rPr>
          <w:rFonts w:ascii="Times New Roman"/>
          <w:b/>
          <w:i w:val="false"/>
          <w:color w:val="000000"/>
        </w:rPr>
        <w:t xml:space="preserve"> 
3. Санитарлық тазалықты қамтамасыз ету және қалдықтармен жұмыс істеу.</w:t>
      </w:r>
    </w:p>
    <w:bookmarkEnd w:id="5"/>
    <w:p>
      <w:pPr>
        <w:spacing w:after="0"/>
        <w:ind w:left="0"/>
        <w:jc w:val="both"/>
      </w:pPr>
      <w:r>
        <w:rPr>
          <w:rFonts w:ascii="Times New Roman"/>
          <w:b w:val="false"/>
          <w:i w:val="false"/>
          <w:color w:val="000000"/>
          <w:sz w:val="28"/>
        </w:rPr>
        <w:t>      21. Тұрмыстық қатты қалдықтарды (бұдан әрі – ТҚҚ) жинау, уақытша сақтау шараларын ұйымдастыру жауапкершілігі қалалық тұрғын-үй коммуналдық шаруашылығы, жолаушылар көлігі және автомобиль жолдары бөлімінің құзырында.</w:t>
      </w:r>
      <w:r>
        <w:br/>
      </w:r>
      <w:r>
        <w:rPr>
          <w:rFonts w:ascii="Times New Roman"/>
          <w:b w:val="false"/>
          <w:i w:val="false"/>
          <w:color w:val="000000"/>
          <w:sz w:val="28"/>
        </w:rPr>
        <w:t>
      22. Шаруашылық қызметі процесінде қалдықтар құралатын жеке және заңды тұлғалар олармен қауіпсіз жұмыс істеу шараларын көздеуге, экологиялық және санитарлық-эпидемиологиялық талаптарды сақтауға және оларды кәдеге жарату, залалсыздандыру және қауіпсіз жою жөніндегі іс-шараларды орындауға міндетті.</w:t>
      </w:r>
      <w:r>
        <w:br/>
      </w:r>
      <w:r>
        <w:rPr>
          <w:rFonts w:ascii="Times New Roman"/>
          <w:b w:val="false"/>
          <w:i w:val="false"/>
          <w:color w:val="000000"/>
          <w:sz w:val="28"/>
        </w:rPr>
        <w:t>
      23. ТҚҚ ны жинау уақытша сақтау орнын күтіп ұстау көп қабатты тұрғын үйлерде пәтер иесі кооперативтері (ПИК), бөлек тұрғын ғимараттар мен жеке тұрғын үйлерде иелері немесе жалдаушыларының күшімен жүргізіледі.</w:t>
      </w:r>
      <w:r>
        <w:br/>
      </w:r>
      <w:r>
        <w:rPr>
          <w:rFonts w:ascii="Times New Roman"/>
          <w:b w:val="false"/>
          <w:i w:val="false"/>
          <w:color w:val="000000"/>
          <w:sz w:val="28"/>
        </w:rPr>
        <w:t>
      24. Қойылатын қоқыс жинағыштардың (контейнерлердің) санын, осы қоқыс жинағыштарды пайдаланатын халықтың санына, қалдықтардың жиналу нормасына, қалдықтардың сақталу мерзіміне қарай есептейді.</w:t>
      </w:r>
      <w:r>
        <w:br/>
      </w:r>
      <w:r>
        <w:rPr>
          <w:rFonts w:ascii="Times New Roman"/>
          <w:b w:val="false"/>
          <w:i w:val="false"/>
          <w:color w:val="000000"/>
          <w:sz w:val="28"/>
        </w:rPr>
        <w:t>
      Қоқыс жинағыштардың есепті мөлшерін қоқыстың ең көп жиналатын уақытына қарап есептейді. Қалдықтардың (жиынтықтардың) жиналу нормасы қолданыстағы құрылыс нормалары мен ережелеріне сай жүргізілуі тиіс.</w:t>
      </w:r>
      <w:r>
        <w:br/>
      </w:r>
      <w:r>
        <w:rPr>
          <w:rFonts w:ascii="Times New Roman"/>
          <w:b w:val="false"/>
          <w:i w:val="false"/>
          <w:color w:val="000000"/>
          <w:sz w:val="28"/>
        </w:rPr>
        <w:t>
      25. Су өтпейтін төселіммен жабдықталған, үш жағынан қоршалған алаңда қоқыс жинауға темірден жасалынған контейнерлер қолданылады. Алаң және ауладағы дәретхана ғимараттардан 25 метрден кем емес және балалар ойнау алаңдарынан, демалу орындары мен спортпен айналысу орындарынан 100 метрден кем емес қашықтықта орнатылады.</w:t>
      </w:r>
      <w:r>
        <w:br/>
      </w:r>
      <w:r>
        <w:rPr>
          <w:rFonts w:ascii="Times New Roman"/>
          <w:b w:val="false"/>
          <w:i w:val="false"/>
          <w:color w:val="000000"/>
          <w:sz w:val="28"/>
        </w:rPr>
        <w:t>
      26. Тұрғын үйлер, мекемелер және кәсіпорындар ауласындағы қоқыс жәшіктерде жиналған ТҚҚ уақытылы шығарылуы тиіс және қалдықтарды өртеуге тыйым салынады.</w:t>
      </w:r>
      <w:r>
        <w:br/>
      </w:r>
      <w:r>
        <w:rPr>
          <w:rFonts w:ascii="Times New Roman"/>
          <w:b w:val="false"/>
          <w:i w:val="false"/>
          <w:color w:val="000000"/>
          <w:sz w:val="28"/>
        </w:rPr>
        <w:t>
      Күзгі мезгілде жерге түскен жапырақтар уақытылы жиналуы тиіс. Жиналған жапырақтар арнайы белгіленген орындарға немесе компостылау алаңдарына шығарылуы тиіс. Тұрғын үй аулаларында, демалыс орындары және парктерде жапырақтарды жағуға рұқсат етілмейді.</w:t>
      </w:r>
      <w:r>
        <w:br/>
      </w:r>
      <w:r>
        <w:rPr>
          <w:rFonts w:ascii="Times New Roman"/>
          <w:b w:val="false"/>
          <w:i w:val="false"/>
          <w:color w:val="000000"/>
          <w:sz w:val="28"/>
        </w:rPr>
        <w:t>
      27. Қоқыс жәшік алаңшалары мен іргелес жатқан аумақтардың тазалығы тәулік бойында иелерінің күшімен қамтамасыз етіледі.</w:t>
      </w:r>
      <w:r>
        <w:br/>
      </w:r>
      <w:r>
        <w:rPr>
          <w:rFonts w:ascii="Times New Roman"/>
          <w:b w:val="false"/>
          <w:i w:val="false"/>
          <w:color w:val="000000"/>
          <w:sz w:val="28"/>
        </w:rPr>
        <w:t>
      Қалдықтарды уақытша сақтау мерзімі - жылы күндері бір тәуліктен, суық күндері үш тәулікке дейін рұқсат етіледі.</w:t>
      </w:r>
      <w:r>
        <w:br/>
      </w:r>
      <w:r>
        <w:rPr>
          <w:rFonts w:ascii="Times New Roman"/>
          <w:b w:val="false"/>
          <w:i w:val="false"/>
          <w:color w:val="000000"/>
          <w:sz w:val="28"/>
        </w:rPr>
        <w:t>
      28. Қауіпті қалдықтарды қауіпті емес және (немесе) инертті қалдықтармен, сондай-ақ әртүрлі қауіпті қалдықтарды өндіру, тасымалдау және орналастыру процесінде оларды бір-бірімен араластыруға тыйым салынады.</w:t>
      </w:r>
      <w:r>
        <w:br/>
      </w:r>
      <w:r>
        <w:rPr>
          <w:rFonts w:ascii="Times New Roman"/>
          <w:b w:val="false"/>
          <w:i w:val="false"/>
          <w:color w:val="000000"/>
          <w:sz w:val="28"/>
        </w:rPr>
        <w:t>
      29. Тұрмыстық қатты қалдықтар жиналатын қоқыс жәшіктеріне басқа қалдық түрлерін (құрылыс қоқыстарын, өндіріс қалдықтарын, қаптарды, ағаш кесінділерін, жапырақтарды, қарды, сұйық тұрмыстық және өнеркәсіптік қалдықтарды) араластырып тастауға тыйым салынады.</w:t>
      </w:r>
      <w:r>
        <w:br/>
      </w:r>
      <w:r>
        <w:rPr>
          <w:rFonts w:ascii="Times New Roman"/>
          <w:b w:val="false"/>
          <w:i w:val="false"/>
          <w:color w:val="000000"/>
          <w:sz w:val="28"/>
        </w:rPr>
        <w:t xml:space="preserve">
      30. Қоқыс жәшік алаңшалары мен қоқыс жәшіктер иелері: </w:t>
      </w:r>
      <w:r>
        <w:br/>
      </w:r>
      <w:r>
        <w:rPr>
          <w:rFonts w:ascii="Times New Roman"/>
          <w:b w:val="false"/>
          <w:i w:val="false"/>
          <w:color w:val="000000"/>
          <w:sz w:val="28"/>
        </w:rPr>
        <w:t>
қоқыс жәшіктерді уақытында жөндеуге және одан әрі пайдалануға, жарамсыздарын ауыстыруға міндетті және қоқыс қабылдағыш камераларды, алаңшаларды және жинағыштардың (қоқыс жәшіктердің) астауын, сондай-ақ қалдық салғыштардың тұрақты жуылып тұруын, залалсыздандырылуын және масаларға қарсы бұқырлануын уақытылы қамтамасыз етуге шаралар қабылдауы қажет.</w:t>
      </w:r>
      <w:r>
        <w:br/>
      </w:r>
      <w:r>
        <w:rPr>
          <w:rFonts w:ascii="Times New Roman"/>
          <w:b w:val="false"/>
          <w:i w:val="false"/>
          <w:color w:val="000000"/>
          <w:sz w:val="28"/>
        </w:rPr>
        <w:t>
      31. Көпшілік баратын жерлерде (сапаржайларда, ішкі сауда объектілерінде, әуежайда, саябақтарда, демалыс аймақтарында, алаңдарда, білім беру, денсаулық сақтау мекемелерінде, көшелерде, қоғамдық жолаушылар көлігі аялдамаларында және сауда объектілеріне кіреберістерде) қоқыс салатын кіші қоқыс жәшіктері орнатылуы керек. Халық көп келетін орындарда кіші қоқыс жәшіктері бір бірінен 40 метрдей қашықтықта аулаларда, саябақтарда, алаңдарда және басқа аумақтарда 10-нан 100 метрге дейінгі арақашықтықта кіші қоқыс жәшіктері орнатылады. Қалалық жолаушылар көліктері аялдамаларында және сауда объектілеріне кіреберістерде екі кіші қоқыс жәшіктерінен орнатылады.</w:t>
      </w:r>
      <w:r>
        <w:br/>
      </w:r>
      <w:r>
        <w:rPr>
          <w:rFonts w:ascii="Times New Roman"/>
          <w:b w:val="false"/>
          <w:i w:val="false"/>
          <w:color w:val="000000"/>
          <w:sz w:val="28"/>
        </w:rPr>
        <w:t>
      32. Жеке және заңды тұлғаларға заңда белгіленбеген жерлерге (жаяу жүргіншілер жолына, автокөлік жолдарына және көше жиектеріне) қалдықтарды тастауға тыйым салынады.</w:t>
      </w:r>
      <w:r>
        <w:br/>
      </w:r>
      <w:r>
        <w:rPr>
          <w:rFonts w:ascii="Times New Roman"/>
          <w:b w:val="false"/>
          <w:i w:val="false"/>
          <w:color w:val="000000"/>
          <w:sz w:val="28"/>
        </w:rPr>
        <w:t>
      33. Қалдықтардың меншік иелері ҚР Экология Кодексінің талаптарына сәйкес қалдықтарды бөліп жинау технологиясын қолданады.</w:t>
      </w:r>
      <w:r>
        <w:br/>
      </w:r>
      <w:r>
        <w:rPr>
          <w:rFonts w:ascii="Times New Roman"/>
          <w:b w:val="false"/>
          <w:i w:val="false"/>
          <w:color w:val="000000"/>
          <w:sz w:val="28"/>
        </w:rPr>
        <w:t>
      34. Қалдықтарды бөліп жинау технологиясын іске асыру үшін екі түрлі контейерлік жүйе қолданылады.</w:t>
      </w:r>
      <w:r>
        <w:br/>
      </w:r>
      <w:r>
        <w:rPr>
          <w:rFonts w:ascii="Times New Roman"/>
          <w:b w:val="false"/>
          <w:i w:val="false"/>
          <w:color w:val="000000"/>
          <w:sz w:val="28"/>
        </w:rPr>
        <w:t>
      35. Қоқыс жәшігінің қақпағы немесе қоқыс жәшігінің өзі толықтай сары бояумен боялған қоқыс жәшігінде қайта өңдеуге жарайтын таза қалдықтар жиналып сақталады.</w:t>
      </w:r>
      <w:r>
        <w:br/>
      </w:r>
      <w:r>
        <w:rPr>
          <w:rFonts w:ascii="Times New Roman"/>
          <w:b w:val="false"/>
          <w:i w:val="false"/>
          <w:color w:val="000000"/>
          <w:sz w:val="28"/>
        </w:rPr>
        <w:t>
      Екінші қоқыс жәшігіне лас жарамсыз қалдықтар жиналып сақталады. Қоқыс жәшіктерге қайта өңдеуге жарамды қалдықтары жарамсыз лас қалдықтармен араластырып жинауға және бірге тасымалдауға тиым салынады.</w:t>
      </w:r>
      <w:r>
        <w:br/>
      </w:r>
      <w:r>
        <w:rPr>
          <w:rFonts w:ascii="Times New Roman"/>
          <w:b w:val="false"/>
          <w:i w:val="false"/>
          <w:color w:val="000000"/>
          <w:sz w:val="28"/>
        </w:rPr>
        <w:t>
      36. Қалдықтардың меншік иесі қалдықтарды жинаудың орталықтандырылған жүйесін немесе қалдықтарды жинау, кәдеге жарату, орналастыру немесе жою жөніндегі операцияларды атқаратын субъектілердің қызмет көрсетулерін пайдалануға тиіс не қалдықтарды орналастыру мен жою жөніндегі операцияларды экологиялық және санитарлық рұқсаты негізінде дербес жүзеге асыруға міндетті.</w:t>
      </w:r>
      <w:r>
        <w:br/>
      </w:r>
      <w:r>
        <w:rPr>
          <w:rFonts w:ascii="Times New Roman"/>
          <w:b w:val="false"/>
          <w:i w:val="false"/>
          <w:color w:val="000000"/>
          <w:sz w:val="28"/>
        </w:rPr>
        <w:t>
      37. Ірі көлемдегі қалдықтар (ІКҚ) мен құрылыс қалдықтарын арнайы жабдықталған алаңдарда арнайы бункерде жинау керек. ІКҚ мен құрылыс қалдықтарын жинайтын бункерді уақытша құрылыс алаңында, басқа да жөндеу, абаттандыру жұмыстары жүріп жатқан аумақта үш тәуліктен аспайтын уақытқа қатты төсеніші бар алаңға орналастыруға рұқсат етіледі.</w:t>
      </w:r>
      <w:r>
        <w:br/>
      </w:r>
      <w:r>
        <w:rPr>
          <w:rFonts w:ascii="Times New Roman"/>
          <w:b w:val="false"/>
          <w:i w:val="false"/>
          <w:color w:val="000000"/>
          <w:sz w:val="28"/>
        </w:rPr>
        <w:t>
      38. Өндіріс қалдықтары - қалдықтар иесінің иелігі аумағындағы арнайы жабдықталған орындарда өндіріс қалдықтарын уақытша орналастыруға берілген қоршаған ортаны қорғау органдарының рұқсаты негізінде, рұқсат етілген мөлшерден аспайтын көлемде орналастырылуы тиіс.</w:t>
      </w:r>
      <w:r>
        <w:br/>
      </w:r>
      <w:r>
        <w:rPr>
          <w:rFonts w:ascii="Times New Roman"/>
          <w:b w:val="false"/>
          <w:i w:val="false"/>
          <w:color w:val="000000"/>
          <w:sz w:val="28"/>
        </w:rPr>
        <w:t>
      39. Ауылшаруашылық өнімдерін өңдеуден шыққан қалдықтарды, күріш қауыздарын, тағы да басқа ауылшаруашылық өнімдерінің калдықтарын қала аумағында немесе шеткері аумақтарда заңсыз орналастыруға, өртеуге тыйым салынады.</w:t>
      </w:r>
    </w:p>
    <w:bookmarkStart w:name="z10" w:id="6"/>
    <w:p>
      <w:pPr>
        <w:spacing w:after="0"/>
        <w:ind w:left="0"/>
        <w:jc w:val="left"/>
      </w:pPr>
      <w:r>
        <w:rPr>
          <w:rFonts w:ascii="Times New Roman"/>
          <w:b/>
          <w:i w:val="false"/>
          <w:color w:val="000000"/>
        </w:rPr>
        <w:t xml:space="preserve"> 
4. Қала аумағын тазарту тәртібі</w:t>
      </w:r>
    </w:p>
    <w:bookmarkEnd w:id="6"/>
    <w:p>
      <w:pPr>
        <w:spacing w:after="0"/>
        <w:ind w:left="0"/>
        <w:jc w:val="both"/>
      </w:pPr>
      <w:r>
        <w:rPr>
          <w:rFonts w:ascii="Times New Roman"/>
          <w:b w:val="false"/>
          <w:i w:val="false"/>
          <w:color w:val="000000"/>
          <w:sz w:val="28"/>
        </w:rPr>
        <w:t>      40. Жер учаскелерін пайдаланушылар арасындағы аумақтардың тазарту жұмыстарының шекарасын анықтау, заңды және жеке тұлғаларға бекітіліп берілген аумақтарға сәйкес, осы Қағида негізінде орындалады:</w:t>
      </w:r>
      <w:r>
        <w:br/>
      </w:r>
      <w:r>
        <w:rPr>
          <w:rFonts w:ascii="Times New Roman"/>
          <w:b w:val="false"/>
          <w:i w:val="false"/>
          <w:color w:val="000000"/>
          <w:sz w:val="28"/>
        </w:rPr>
        <w:t>
      көше-жол желілері, алаңдарға қоғамдық орындар (жалпы пайдаланылатын демалыс аймақтары, саябақтар, тынымбақтар, жағажайлар) бойынша - коммуналдық шаруашылығының уәкілетті органымен мемлекеттік тапсырыс көлемінде;</w:t>
      </w:r>
      <w:r>
        <w:br/>
      </w:r>
      <w:r>
        <w:rPr>
          <w:rFonts w:ascii="Times New Roman"/>
          <w:b w:val="false"/>
          <w:i w:val="false"/>
          <w:color w:val="000000"/>
          <w:sz w:val="28"/>
        </w:rPr>
        <w:t>
      41. ораміші аумақтары мен басқа да аумақтарды тазартудың шекарасы қала сәулетшісімен анықталады және қала әкімінің актісімен бекітіледі.</w:t>
      </w:r>
      <w:r>
        <w:br/>
      </w:r>
      <w:r>
        <w:rPr>
          <w:rFonts w:ascii="Times New Roman"/>
          <w:b w:val="false"/>
          <w:i w:val="false"/>
          <w:color w:val="000000"/>
          <w:sz w:val="28"/>
        </w:rPr>
        <w:t>
      42. Тазарту жұмыстары осы Қағиданың талаптарына, уәкілетті органмен бекітілген нұсқаулар мен технологиялық ұсынымдарға сәйкес жүргізіледі.</w:t>
      </w:r>
      <w:r>
        <w:br/>
      </w:r>
      <w:r>
        <w:rPr>
          <w:rFonts w:ascii="Times New Roman"/>
          <w:b w:val="false"/>
          <w:i w:val="false"/>
          <w:color w:val="000000"/>
          <w:sz w:val="28"/>
        </w:rPr>
        <w:t>
      43.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43-1. Өндіріс және тұрмыстық қоқыстар мен қалдықтарды жинау мен шығару;</w:t>
      </w:r>
      <w:r>
        <w:br/>
      </w:r>
      <w:r>
        <w:rPr>
          <w:rFonts w:ascii="Times New Roman"/>
          <w:b w:val="false"/>
          <w:i w:val="false"/>
          <w:color w:val="000000"/>
          <w:sz w:val="28"/>
        </w:rPr>
        <w:t>
      43-2. Ірі көлемді қалдықтарды жинау және шығару;</w:t>
      </w:r>
      <w:r>
        <w:br/>
      </w:r>
      <w:r>
        <w:rPr>
          <w:rFonts w:ascii="Times New Roman"/>
          <w:b w:val="false"/>
          <w:i w:val="false"/>
          <w:color w:val="000000"/>
          <w:sz w:val="28"/>
        </w:rPr>
        <w:t>
      43-3. Сыпыру;</w:t>
      </w:r>
      <w:r>
        <w:br/>
      </w:r>
      <w:r>
        <w:rPr>
          <w:rFonts w:ascii="Times New Roman"/>
          <w:b w:val="false"/>
          <w:i w:val="false"/>
          <w:color w:val="000000"/>
          <w:sz w:val="28"/>
        </w:rPr>
        <w:t>
      43-4. Қамыстар мен басқа жабайы өскен өсімдіктерді шабу және шығару;</w:t>
      </w:r>
      <w:r>
        <w:br/>
      </w:r>
      <w:r>
        <w:rPr>
          <w:rFonts w:ascii="Times New Roman"/>
          <w:b w:val="false"/>
          <w:i w:val="false"/>
          <w:color w:val="000000"/>
          <w:sz w:val="28"/>
        </w:rPr>
        <w:t>
      43-5. Қоршаулар мен шағын сәулет нысандарын жөндеу және сырлау.</w:t>
      </w:r>
      <w:r>
        <w:br/>
      </w:r>
      <w:r>
        <w:rPr>
          <w:rFonts w:ascii="Times New Roman"/>
          <w:b w:val="false"/>
          <w:i w:val="false"/>
          <w:color w:val="000000"/>
          <w:sz w:val="28"/>
        </w:rPr>
        <w:t>
      43-6 Іргелес жатқан және бөлініп берілген аумақтарды, қала көшелеріне кіретін жолдарды заңды және жеке тұлғалар меншігі мен пайдаланылуында ғимараттары бар учаскелерін, аумақтарын тазарту мен күту жұмыстары өз күштерімен немесе шарт бойынша мамандандырылған кәсіпорынмен орындалады.</w:t>
      </w:r>
      <w:r>
        <w:br/>
      </w:r>
      <w:r>
        <w:rPr>
          <w:rFonts w:ascii="Times New Roman"/>
          <w:b w:val="false"/>
          <w:i w:val="false"/>
          <w:color w:val="000000"/>
          <w:sz w:val="28"/>
        </w:rPr>
        <w:t>
      43-7. Жеке тұрған жарнама объектілеріне іргелес жатқан аумақты, тазарту жұмыстарын, жарнама таратушылар және жарнама таратушылармен шарт бойынша тазарту жұмыстарын жүргізуші мамандандырылған кәсіпорын орындайды.</w:t>
      </w:r>
      <w:r>
        <w:br/>
      </w:r>
      <w:r>
        <w:rPr>
          <w:rFonts w:ascii="Times New Roman"/>
          <w:b w:val="false"/>
          <w:i w:val="false"/>
          <w:color w:val="000000"/>
          <w:sz w:val="28"/>
        </w:rPr>
        <w:t>
      43-8. Сыртқы жарықтың бағаналарының құрылғысы мен діңгегі аумағын және жаяужолдарда орнатылған байланыс желілерінің маңайын тазарту жұмыстарын жаяусоқпақтарды тазартуға жауапты кәсіпорындар жүргізеді.</w:t>
      </w:r>
      <w:r>
        <w:br/>
      </w:r>
      <w:r>
        <w:rPr>
          <w:rFonts w:ascii="Times New Roman"/>
          <w:b w:val="false"/>
          <w:i w:val="false"/>
          <w:color w:val="000000"/>
          <w:sz w:val="28"/>
        </w:rPr>
        <w:t>
      44. Трансформаторларға немесе бөліп бергіш шағын станцияларға, автоматты түрде жұмыс істейтін, басқа инженерлік орын-жайларға, сондай-ақ тоқ беру желілерінің бағаналарына іргелес жатқан аумақтарын тазарту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45. Сауда объектілеріне іргелес жатқан, уақытша көшедегі сауда жасау аумағының орындарын (ішкі сауда объектілері, сауда павильондары, жылдам салынатын сауда кешендері, шатырлар, дүңгіршектер және т.б.) көшедегі жүру жолдарын қоса, сауда объектілерінің иелері тазартады. Іргелес жатқан гүлкестелерге, шатырларға, сауда шатырларына, дүңгіршектерге қоқыстарды үюге жол берілмейді.</w:t>
      </w:r>
      <w:r>
        <w:br/>
      </w:r>
      <w:r>
        <w:rPr>
          <w:rFonts w:ascii="Times New Roman"/>
          <w:b w:val="false"/>
          <w:i w:val="false"/>
          <w:color w:val="000000"/>
          <w:sz w:val="28"/>
        </w:rPr>
        <w:t>
      46. Ақылы автотұрақтардың, гараждардың аумақтарын тазарту жұмыстарын иелері мен осы объектілерді пайдаланушы ұйымдар жүргізеді.</w:t>
      </w:r>
      <w:r>
        <w:br/>
      </w:r>
      <w:r>
        <w:rPr>
          <w:rFonts w:ascii="Times New Roman"/>
          <w:b w:val="false"/>
          <w:i w:val="false"/>
          <w:color w:val="000000"/>
          <w:sz w:val="28"/>
        </w:rPr>
        <w:t>
      47. Жанар-жағар май құю стансасына, автожуу бекеттеріне және іргелес жатқан аумақтарға (өту жолына дейін) кіретін және шығатын жерлеріне тазарту мен тазалығын сақтау жұмыстарын осы объектілерді өз балансында ұстаушылар жүргізеді.</w:t>
      </w:r>
      <w:r>
        <w:br/>
      </w:r>
      <w:r>
        <w:rPr>
          <w:rFonts w:ascii="Times New Roman"/>
          <w:b w:val="false"/>
          <w:i w:val="false"/>
          <w:color w:val="000000"/>
          <w:sz w:val="28"/>
        </w:rPr>
        <w:t>
      48. Көп уақыт бойы пайдаланылмаған және игерілмеген аумақтарды, ғимараттарды бұзғаннан кейінгі аумақты тазарту мен күту жұмыстарын, осы аумақ бөлініп берілген жер пайдаланушылар немесе шарт бойынша ғимараттарды бұзу жұмысымен айналысқан мердігер кәсіпорындар жүргізеді.</w:t>
      </w:r>
      <w:r>
        <w:br/>
      </w:r>
      <w:r>
        <w:rPr>
          <w:rFonts w:ascii="Times New Roman"/>
          <w:b w:val="false"/>
          <w:i w:val="false"/>
          <w:color w:val="000000"/>
          <w:sz w:val="28"/>
        </w:rPr>
        <w:t>
      49. Жапырақ түскен уақытта, бекітіліп берілген аумақтарды тазартуға жауапты ұйымдар, негізгі көшелердің бойындағы, аула аумақтарындағы түскен жапырақтарды сыпырып-жиу жұмыстарын жүргізеді. Ағаштар мен бұталардың түп жағына жапырақтарды жинауға жол берілмейді.</w:t>
      </w:r>
    </w:p>
    <w:bookmarkStart w:name="z11" w:id="7"/>
    <w:p>
      <w:pPr>
        <w:spacing w:after="0"/>
        <w:ind w:left="0"/>
        <w:jc w:val="left"/>
      </w:pPr>
      <w:r>
        <w:rPr>
          <w:rFonts w:ascii="Times New Roman"/>
          <w:b/>
          <w:i w:val="false"/>
          <w:color w:val="000000"/>
        </w:rPr>
        <w:t xml:space="preserve"> 
5. Көшенің өту жолдарын тазарту</w:t>
      </w:r>
    </w:p>
    <w:bookmarkEnd w:id="7"/>
    <w:p>
      <w:pPr>
        <w:spacing w:after="0"/>
        <w:ind w:left="0"/>
        <w:jc w:val="both"/>
      </w:pPr>
      <w:r>
        <w:rPr>
          <w:rFonts w:ascii="Times New Roman"/>
          <w:b w:val="false"/>
          <w:i w:val="false"/>
          <w:color w:val="000000"/>
          <w:sz w:val="28"/>
        </w:rPr>
        <w:t>      50. Жолдардың өту жерлерін барлық ені бойынша тазарту, алаңдардың, көшелердің және қалалық көше желілерін, сондай-ақ жағалаулар, көпірлер, жол желілерін күту мен тазалау жұмыстарын осы жұмыстарды жүргізуге мемлекеттік тапсырыс жасау шарты негізінде, мердігер-кәсіпорындар жүргізеді.</w:t>
      </w:r>
      <w:r>
        <w:br/>
      </w:r>
      <w:r>
        <w:rPr>
          <w:rFonts w:ascii="Times New Roman"/>
          <w:b w:val="false"/>
          <w:i w:val="false"/>
          <w:color w:val="000000"/>
          <w:sz w:val="28"/>
        </w:rPr>
        <w:t>
      51. Соңғы автобус бағыттарының тұратын-айналу жолдарын тазартумен, (кесте бойынша) іргелес жатқан жолдарды тазалаумен айналысатын кәсіпорындар жүргізеді.</w:t>
      </w:r>
      <w:r>
        <w:br/>
      </w:r>
      <w:r>
        <w:rPr>
          <w:rFonts w:ascii="Times New Roman"/>
          <w:b w:val="false"/>
          <w:i w:val="false"/>
          <w:color w:val="000000"/>
          <w:sz w:val="28"/>
        </w:rPr>
        <w:t>
      52. Жол төсемдерін үзіліссіз қоқыстан, батпақтан, қардан, технологиялық тазарту жұмыстарын қамтамасыз ету үшін халықтың жаппай баратын объектілеріне жақын орналасқан негізгі орталық көшелерінің бойына күнделікті сағат 23.00-ден 7.00-ге дейін автокөлік құралдарын қоюға тыйым салынады және тыйым қажетті жол белгілерін қоюмен белгіленеді.</w:t>
      </w:r>
      <w:r>
        <w:br/>
      </w:r>
      <w:r>
        <w:rPr>
          <w:rFonts w:ascii="Times New Roman"/>
          <w:b w:val="false"/>
          <w:i w:val="false"/>
          <w:color w:val="000000"/>
          <w:sz w:val="28"/>
        </w:rPr>
        <w:t>
      53. Негізгі орталық және басқа да, сонымен қатар кіру жолдарының жол төсемдерін, осьтік және резервтік жолақтарын, жиектемелерін сыпыру жұмыстары, алдын ала суланғаннан кейін, уәкілетті органмен бекітілген кестеге сәйкес жүргізіледі.</w:t>
      </w:r>
      <w:r>
        <w:br/>
      </w:r>
      <w:r>
        <w:rPr>
          <w:rFonts w:ascii="Times New Roman"/>
          <w:b w:val="false"/>
          <w:i w:val="false"/>
          <w:color w:val="000000"/>
          <w:sz w:val="28"/>
        </w:rPr>
        <w:t>
      54. Жолдың жүру жағы ластан толығымен тазартылуы тиіс. Қозғалыс сызығымен белгіленген, осьтік және резервтік жолақтары тұрақты түрде құм мен әртүрлі ұсақ қоқыстардан тазартылуы қажет.</w:t>
      </w:r>
      <w:r>
        <w:br/>
      </w:r>
      <w:r>
        <w:rPr>
          <w:rFonts w:ascii="Times New Roman"/>
          <w:b w:val="false"/>
          <w:i w:val="false"/>
          <w:color w:val="000000"/>
          <w:sz w:val="28"/>
        </w:rPr>
        <w:t>
      55. Жолдардың жиектері ірі көлемді және басқа қоқыстардан тазартылуы қажет. Жұмыстарды жүргізу кезінде қоқысты көшенің және өту жолдарының жағына шығаруға тыйым салынады.</w:t>
      </w:r>
    </w:p>
    <w:bookmarkStart w:name="z12" w:id="8"/>
    <w:p>
      <w:pPr>
        <w:spacing w:after="0"/>
        <w:ind w:left="0"/>
        <w:jc w:val="left"/>
      </w:pPr>
      <w:r>
        <w:rPr>
          <w:rFonts w:ascii="Times New Roman"/>
          <w:b/>
          <w:i w:val="false"/>
          <w:color w:val="000000"/>
        </w:rPr>
        <w:t xml:space="preserve"> 
6. Жаяужолдарды тазарту жұмыстары</w:t>
      </w:r>
    </w:p>
    <w:bookmarkEnd w:id="8"/>
    <w:p>
      <w:pPr>
        <w:spacing w:after="0"/>
        <w:ind w:left="0"/>
        <w:jc w:val="both"/>
      </w:pPr>
      <w:r>
        <w:rPr>
          <w:rFonts w:ascii="Times New Roman"/>
          <w:b w:val="false"/>
          <w:i w:val="false"/>
          <w:color w:val="000000"/>
          <w:sz w:val="28"/>
        </w:rPr>
        <w:t>      56. Көше мен өту жолдары бойымен орналасқан немесе жол жағынан гүлкестемен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объектілерінде орналасқан жаяужолдарды, жағалаулық кәсіпорындарға іргелес жатқан қоршауына тікелей шығу жолы жоқ жаяужолдарды тазарту жұмыстары жол жағын тазарту мен күту жұмыстарын жүргізетін кәсіпорындармен жүргізіледі.</w:t>
      </w:r>
      <w:r>
        <w:br/>
      </w:r>
      <w:r>
        <w:rPr>
          <w:rFonts w:ascii="Times New Roman"/>
          <w:b w:val="false"/>
          <w:i w:val="false"/>
          <w:color w:val="000000"/>
          <w:sz w:val="28"/>
        </w:rPr>
        <w:t>
      57. Көпірлердегі, жол желілеріндегі жаяужолдарды, сондай-ақ инженерлік құрылғыларға және баспалдаққа шығатын жерлерге жалғасқан техникалық жаяужолдарды тазарту, осы құрылғылардың иесі болып табылатын ұйымдармен жүргізіледі.</w:t>
      </w:r>
      <w:r>
        <w:br/>
      </w:r>
      <w:r>
        <w:rPr>
          <w:rFonts w:ascii="Times New Roman"/>
          <w:b w:val="false"/>
          <w:i w:val="false"/>
          <w:color w:val="000000"/>
          <w:sz w:val="28"/>
        </w:rPr>
        <w:t>
      58. Көшенің жол жағынан гүлкестемен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жұмыстарын жүргізу Қызылорда қаласы әкімдігінің актілерімен бекітіліп берілген аумақтарға сәйкес орындалады.</w:t>
      </w:r>
      <w:r>
        <w:br/>
      </w:r>
      <w:r>
        <w:rPr>
          <w:rFonts w:ascii="Times New Roman"/>
          <w:b w:val="false"/>
          <w:i w:val="false"/>
          <w:color w:val="000000"/>
          <w:sz w:val="28"/>
        </w:rPr>
        <w:t>
      59. Көшелер мен өту жолдарының бойына орналасқан басқа жаяужолдар бойынша тазарту жұмыстары жүретін жолдарды күтуге жауапты кәсіпорындармен жүргізіледі.</w:t>
      </w:r>
      <w:r>
        <w:br/>
      </w:r>
      <w:r>
        <w:rPr>
          <w:rFonts w:ascii="Times New Roman"/>
          <w:b w:val="false"/>
          <w:i w:val="false"/>
          <w:color w:val="000000"/>
          <w:sz w:val="28"/>
        </w:rPr>
        <w:t>
      60. Жаяужолдар толығымен топырақ-құмнан, әртүрлі қоқыстан тазартылуы қажет.</w:t>
      </w:r>
    </w:p>
    <w:bookmarkStart w:name="z13" w:id="9"/>
    <w:p>
      <w:pPr>
        <w:spacing w:after="0"/>
        <w:ind w:left="0"/>
        <w:jc w:val="left"/>
      </w:pPr>
      <w:r>
        <w:rPr>
          <w:rFonts w:ascii="Times New Roman"/>
          <w:b/>
          <w:i w:val="false"/>
          <w:color w:val="000000"/>
        </w:rPr>
        <w:t xml:space="preserve"> 
7. Аялдама және отырғызу алаңдарын тазарту</w:t>
      </w:r>
    </w:p>
    <w:bookmarkEnd w:id="9"/>
    <w:p>
      <w:pPr>
        <w:spacing w:after="0"/>
        <w:ind w:left="0"/>
        <w:jc w:val="both"/>
      </w:pPr>
      <w:r>
        <w:rPr>
          <w:rFonts w:ascii="Times New Roman"/>
          <w:b w:val="false"/>
          <w:i w:val="false"/>
          <w:color w:val="000000"/>
          <w:sz w:val="28"/>
        </w:rPr>
        <w:t>      61. Қалалық жолаушылар көлігінің аялдама алаңдарын тазалау жұмыстарын жолдарға тазарту жұмыстарын жүргізуші ұйымдар атқарады. Отырғызу алаңшаларын тазарту жөніндегі жұмыстардың шекарасы сызба карталарда көрсетіледі. Отырғызу алаңдары толығымен топырақ-құмнан, әртүрлі қоқыстан тазартылуы қажет.</w:t>
      </w:r>
      <w:r>
        <w:br/>
      </w:r>
      <w:r>
        <w:rPr>
          <w:rFonts w:ascii="Times New Roman"/>
          <w:b w:val="false"/>
          <w:i w:val="false"/>
          <w:color w:val="000000"/>
          <w:sz w:val="28"/>
        </w:rPr>
        <w:t>
      62. Жолаушылар павильондары мен оларға іргелес жатқан қоғамдық жолаушылар тасымалдау көлігі аялдамаларын тазарту және жуу жұмыстары олардың иелерімен жүргізіледі.</w:t>
      </w:r>
    </w:p>
    <w:bookmarkStart w:name="z14" w:id="10"/>
    <w:p>
      <w:pPr>
        <w:spacing w:after="0"/>
        <w:ind w:left="0"/>
        <w:jc w:val="left"/>
      </w:pPr>
      <w:r>
        <w:rPr>
          <w:rFonts w:ascii="Times New Roman"/>
          <w:b/>
          <w:i w:val="false"/>
          <w:color w:val="000000"/>
        </w:rPr>
        <w:t xml:space="preserve"> 
8. Қысқы кездегі қала көшелерін тазартудың </w:t>
      </w:r>
      <w:r>
        <w:br/>
      </w:r>
      <w:r>
        <w:rPr>
          <w:rFonts w:ascii="Times New Roman"/>
          <w:b/>
          <w:i w:val="false"/>
          <w:color w:val="000000"/>
        </w:rPr>
        <w:t>
ерекшеліктері</w:t>
      </w:r>
    </w:p>
    <w:bookmarkEnd w:id="10"/>
    <w:p>
      <w:pPr>
        <w:spacing w:after="0"/>
        <w:ind w:left="0"/>
        <w:jc w:val="both"/>
      </w:pPr>
      <w:r>
        <w:rPr>
          <w:rFonts w:ascii="Times New Roman"/>
          <w:b w:val="false"/>
          <w:i w:val="false"/>
          <w:color w:val="000000"/>
          <w:sz w:val="28"/>
        </w:rPr>
        <w:t>      63. Қала көшелерінің өту жолдары мен кіру жолдарын қыста тазарту жұмыстары, осы Қағида талаптарына, жұмыс технологияларын, техникалық құралдар мен тайғаққа қарсы қолданылатын қоспаларды анықтайтын, уәкілетті органмен бекітілген нұсқауларға сәйкес жүргізіледі.</w:t>
      </w:r>
      <w:r>
        <w:br/>
      </w:r>
      <w:r>
        <w:rPr>
          <w:rFonts w:ascii="Times New Roman"/>
          <w:b w:val="false"/>
          <w:i w:val="false"/>
          <w:color w:val="000000"/>
          <w:sz w:val="28"/>
        </w:rPr>
        <w:t>
      64.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отырғызғылардың сақталуы мен еріген сулардың ағуын қамтамасыз еткен жағдайда, құрамында химиялық қоспалары жоқ қарларды үюге рұқсат етіледі.</w:t>
      </w:r>
      <w:r>
        <w:br/>
      </w:r>
      <w:r>
        <w:rPr>
          <w:rFonts w:ascii="Times New Roman"/>
          <w:b w:val="false"/>
          <w:i w:val="false"/>
          <w:color w:val="000000"/>
          <w:sz w:val="28"/>
        </w:rPr>
        <w:t>
      65. Қысқы кезеңде жолдар, бақ орындықтары, қоқыс салатын кіші қоқыс жәшіктері мен басқа да элементтер мен кіші сәулеттік формалар,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66. Жаяужолдар мен жолдың жүру жағындағы инженерлік желілерде апаттан пайда болған мұзшықтар осы су басуға себепші болған ұйымдармен жиналады және шығарылады. Жиналған мұзшықтар белгіленген орындарға жеткізіледі.</w:t>
      </w:r>
      <w:r>
        <w:br/>
      </w:r>
      <w:r>
        <w:rPr>
          <w:rFonts w:ascii="Times New Roman"/>
          <w:b w:val="false"/>
          <w:i w:val="false"/>
          <w:color w:val="000000"/>
          <w:sz w:val="28"/>
        </w:rPr>
        <w:t>
      67. Келесі жерлерде қар үйінділерін жасауға рұқсат етілмейді:</w:t>
      </w:r>
      <w:r>
        <w:br/>
      </w:r>
      <w:r>
        <w:rPr>
          <w:rFonts w:ascii="Times New Roman"/>
          <w:b w:val="false"/>
          <w:i w:val="false"/>
          <w:color w:val="000000"/>
          <w:sz w:val="28"/>
        </w:rPr>
        <w:t>
      67-1. Бір деңгейде барлық жолдар мен көшелердің және кіру жолдарының қиылыстарында және темір жолға жақын жолдарда;</w:t>
      </w:r>
      <w:r>
        <w:br/>
      </w:r>
      <w:r>
        <w:rPr>
          <w:rFonts w:ascii="Times New Roman"/>
          <w:b w:val="false"/>
          <w:i w:val="false"/>
          <w:color w:val="000000"/>
          <w:sz w:val="28"/>
        </w:rPr>
        <w:t>
      67-2. Көліктік қоршаулармен жабдықталған немесе көтеріңкі жиектемелері бар жол учаскелерінде;</w:t>
      </w:r>
      <w:r>
        <w:br/>
      </w:r>
      <w:r>
        <w:rPr>
          <w:rFonts w:ascii="Times New Roman"/>
          <w:b w:val="false"/>
          <w:i w:val="false"/>
          <w:color w:val="000000"/>
          <w:sz w:val="28"/>
        </w:rPr>
        <w:t>
      67-3. Жаяужолдарда.</w:t>
      </w:r>
      <w:r>
        <w:br/>
      </w:r>
      <w:r>
        <w:rPr>
          <w:rFonts w:ascii="Times New Roman"/>
          <w:b w:val="false"/>
          <w:i w:val="false"/>
          <w:color w:val="000000"/>
          <w:sz w:val="28"/>
        </w:rPr>
        <w:t>
      67-4. Жаяужолдар мен гүлкестелерге қар шығаруға рұқсат етілмейді.</w:t>
      </w:r>
      <w:r>
        <w:br/>
      </w:r>
      <w:r>
        <w:rPr>
          <w:rFonts w:ascii="Times New Roman"/>
          <w:b w:val="false"/>
          <w:i w:val="false"/>
          <w:color w:val="000000"/>
          <w:sz w:val="28"/>
        </w:rPr>
        <w:t>
      68. Қар шығарудың технологиясы екі кезеңнен тұрады:</w:t>
      </w:r>
      <w:r>
        <w:br/>
      </w:r>
      <w:r>
        <w:rPr>
          <w:rFonts w:ascii="Times New Roman"/>
          <w:b w:val="false"/>
          <w:i w:val="false"/>
          <w:color w:val="000000"/>
          <w:sz w:val="28"/>
        </w:rPr>
        <w:t>
      қарды шығару жұмыстары бірінші кезекте, қалалық жолаушыларды тасымалдау көлігі аялдамаларынан, жер үсті жаяужүргіншелер өтпелерінен, көпірлерден және жол желілерінен, халықтың жаппай баратын орындарынан (ірі әмбебаптардан, ішкі сауда объектілерінен, мейрамханалардан, қонақ үйлерінен, сапаржайлардан, театрлардан және т.б.), ауруханаларға кіретін жолдардан және басқа да әлеуметтік маңызы бар объектілерде жүргізідеді;</w:t>
      </w:r>
      <w:r>
        <w:br/>
      </w:r>
      <w:r>
        <w:rPr>
          <w:rFonts w:ascii="Times New Roman"/>
          <w:b w:val="false"/>
          <w:i w:val="false"/>
          <w:color w:val="000000"/>
          <w:sz w:val="28"/>
        </w:rPr>
        <w:t>
      осы қар шығару (жаппай) жұмыстары бірінші кезектегі қар шығару жұмыстарынан кейін, уәкілетті органмен қойылған кезекке сәйкес жүргізіледі.</w:t>
      </w:r>
      <w:r>
        <w:br/>
      </w:r>
      <w:r>
        <w:rPr>
          <w:rFonts w:ascii="Times New Roman"/>
          <w:b w:val="false"/>
          <w:i w:val="false"/>
          <w:color w:val="000000"/>
          <w:sz w:val="28"/>
        </w:rPr>
        <w:t>
      68-1. Көшелер мен жолдардағы қарды шығару жұмыстары арнайы дайындалған алаңшаларға жүргізілуі тиіс. Белгіленген тәртіпте көрсетілмеген жерлерге қар шығарылмауы керек.</w:t>
      </w:r>
      <w:r>
        <w:br/>
      </w:r>
      <w:r>
        <w:rPr>
          <w:rFonts w:ascii="Times New Roman"/>
          <w:b w:val="false"/>
          <w:i w:val="false"/>
          <w:color w:val="000000"/>
          <w:sz w:val="28"/>
        </w:rPr>
        <w:t>
      68-2. Қарды уақытша шығаруға берілген орындар, қар ерігеннен кейін қоқыстардан тазартылып, көркейтілуі керек.</w:t>
      </w:r>
      <w:r>
        <w:br/>
      </w:r>
      <w:r>
        <w:rPr>
          <w:rFonts w:ascii="Times New Roman"/>
          <w:b w:val="false"/>
          <w:i w:val="false"/>
          <w:color w:val="000000"/>
          <w:sz w:val="28"/>
        </w:rPr>
        <w:t>
      69. Жаяужолдар мен көпірге шығатын жерлердегі баспалдақтарды тазарту жұмыстарына мынадай талаптар қойылады:</w:t>
      </w:r>
      <w:r>
        <w:br/>
      </w:r>
      <w:r>
        <w:rPr>
          <w:rFonts w:ascii="Times New Roman"/>
          <w:b w:val="false"/>
          <w:i w:val="false"/>
          <w:color w:val="000000"/>
          <w:sz w:val="28"/>
        </w:rPr>
        <w:t>
      69-1. Жаяужолдар мен көпір құрылғыларына шығатын жерлердегі баспалдақтар жаңа жауған қар мен тапталған қар басып кеткенге (қар-мұздақтарының пайда болуы) дейін барлық еніне дейін тазартылуы қажет;</w:t>
      </w:r>
      <w:r>
        <w:br/>
      </w:r>
      <w:r>
        <w:rPr>
          <w:rFonts w:ascii="Times New Roman"/>
          <w:b w:val="false"/>
          <w:i w:val="false"/>
          <w:color w:val="000000"/>
          <w:sz w:val="28"/>
        </w:rPr>
        <w:t>
      69-2. Тоқтаусыз қар жауған кезде жаяужолдар мен көпір құрылғыларына шығатын жерлердегі баспалдақтар тайғаққа қарсы қоспалармен өңделіп және жаяу жүргіншілер жүруі үшін тазартылуы керек;</w:t>
      </w:r>
      <w:r>
        <w:br/>
      </w:r>
      <w:r>
        <w:rPr>
          <w:rFonts w:ascii="Times New Roman"/>
          <w:b w:val="false"/>
          <w:i w:val="false"/>
          <w:color w:val="000000"/>
          <w:sz w:val="28"/>
        </w:rPr>
        <w:t>
      69-3. Тайғақ болатыны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w:t>
      </w:r>
      <w:r>
        <w:br/>
      </w:r>
      <w:r>
        <w:rPr>
          <w:rFonts w:ascii="Times New Roman"/>
          <w:b w:val="false"/>
          <w:i w:val="false"/>
          <w:color w:val="000000"/>
          <w:sz w:val="28"/>
        </w:rPr>
        <w:t>
      69-4. Жаяужолдар, аула аумақтары мен кіру жолдары қар мен мұздақтан асфальтқа дейін тазартылуы тиіс, қар мен мұздақтар қар үйетін жерге шығарылуы тиіс. Мұздақ пайда болған жағдайда (тайғақ) ұсақ құм себу жүргізіледі.</w:t>
      </w:r>
      <w:r>
        <w:br/>
      </w:r>
      <w:r>
        <w:rPr>
          <w:rFonts w:ascii="Times New Roman"/>
          <w:b w:val="false"/>
          <w:i w:val="false"/>
          <w:color w:val="000000"/>
          <w:sz w:val="28"/>
        </w:rPr>
        <w:t>
      69-5. Аула аумақтары мен ішкі кварталдардан тазартылған қарды автокөліктің қозғалысына және жаяулардың жүруіне кедергі келтірмейтін арнайы орындарға үюге рұқсат беріледі.</w:t>
      </w:r>
      <w:r>
        <w:br/>
      </w:r>
      <w:r>
        <w:rPr>
          <w:rFonts w:ascii="Times New Roman"/>
          <w:b w:val="false"/>
          <w:i w:val="false"/>
          <w:color w:val="000000"/>
          <w:sz w:val="28"/>
        </w:rPr>
        <w:t>
      70. Аула ішінде қарды үйген кезде, жылғалардың ағып кету жағын қарастыру керек.</w:t>
      </w:r>
      <w:r>
        <w:br/>
      </w:r>
      <w:r>
        <w:rPr>
          <w:rFonts w:ascii="Times New Roman"/>
          <w:b w:val="false"/>
          <w:i w:val="false"/>
          <w:color w:val="000000"/>
          <w:sz w:val="28"/>
        </w:rPr>
        <w:t>
      71. Қысқы кезде ғимарат иелерімен, жалдаушыларымен немесе уәкілетті органдармен уақытында шатырларын қар мен мұзшықтан, сүңгілерден тазарту жұмыстары ұйымдастырылуы қажет.</w:t>
      </w:r>
      <w:r>
        <w:br/>
      </w:r>
      <w:r>
        <w:rPr>
          <w:rFonts w:ascii="Times New Roman"/>
          <w:b w:val="false"/>
          <w:i w:val="false"/>
          <w:color w:val="000000"/>
          <w:sz w:val="28"/>
        </w:rPr>
        <w:t>
      72. Жаяу жүргіншілер жағындағы ғимараттың шатырын тазарту жұмыстары жедел түрде, пайда болған кезде, қатерлі учаскені қоршау арқылы, жүргізілуі керек.</w:t>
      </w:r>
      <w:r>
        <w:br/>
      </w:r>
      <w:r>
        <w:rPr>
          <w:rFonts w:ascii="Times New Roman"/>
          <w:b w:val="false"/>
          <w:i w:val="false"/>
          <w:color w:val="000000"/>
          <w:sz w:val="28"/>
        </w:rPr>
        <w:t>
      73. Көше жағына қараған шатырлардан қар мен мұздақтарды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аумақтарына жүргізілуі керек. Қарды түсірер алдында жаяу жүргіншілердің қауіпсіздігін қамтамасыз ету шараларын жасау қажет. Шатырлардан түскен қарлар, мұзшықтар мен сүңгілер жедел түрде жол жағына қарай жиналады және одан әрі көшенің жолын тазартушы ұйыммен шығарылуы үшін (шарт бойынша) орналастырылады.</w:t>
      </w:r>
      <w:r>
        <w:br/>
      </w:r>
      <w:r>
        <w:rPr>
          <w:rFonts w:ascii="Times New Roman"/>
          <w:b w:val="false"/>
          <w:i w:val="false"/>
          <w:color w:val="000000"/>
          <w:sz w:val="28"/>
        </w:rPr>
        <w:t>
      74. Сарқынды су құбырларының аузына қар, мұз және қоқыстарды тастауға рұқсат етілмейді.</w:t>
      </w:r>
    </w:p>
    <w:bookmarkStart w:name="z15" w:id="11"/>
    <w:p>
      <w:pPr>
        <w:spacing w:after="0"/>
        <w:ind w:left="0"/>
        <w:jc w:val="left"/>
      </w:pPr>
      <w:r>
        <w:rPr>
          <w:rFonts w:ascii="Times New Roman"/>
          <w:b/>
          <w:i w:val="false"/>
          <w:color w:val="000000"/>
        </w:rPr>
        <w:t xml:space="preserve"> 
9. Тазалық пен тәртіпті қамтамасыз ету</w:t>
      </w:r>
    </w:p>
    <w:bookmarkEnd w:id="11"/>
    <w:p>
      <w:pPr>
        <w:spacing w:after="0"/>
        <w:ind w:left="0"/>
        <w:jc w:val="both"/>
      </w:pPr>
      <w:r>
        <w:rPr>
          <w:rFonts w:ascii="Times New Roman"/>
          <w:b w:val="false"/>
          <w:i w:val="false"/>
          <w:color w:val="000000"/>
          <w:sz w:val="28"/>
        </w:rPr>
        <w:t>      75. Заңды және жеке тұлғалар қала аумағының барлық жерінде, соның ішінде жеке меншік үй иелерінің аумақтарында тазалық пен тәртіпті сақтауы және абаттандыру элементтерін зақымдауға, бұзуға жол берілмеуі қажет (жолдарды, жаяужолдарды, гүлзарларды, кіші сәулеттік нысандарды, жарықты, суқашыртқыларды және т.б.).</w:t>
      </w:r>
      <w:r>
        <w:br/>
      </w:r>
      <w:r>
        <w:rPr>
          <w:rFonts w:ascii="Times New Roman"/>
          <w:b w:val="false"/>
          <w:i w:val="false"/>
          <w:color w:val="000000"/>
          <w:sz w:val="28"/>
        </w:rPr>
        <w:t>
      75-1. Күрделі және уақытша объектілердің иелері өздеріне бөлініп берілген аумақтарды санитарлық тазарту және жинау жұмыстары бойынша шарттар жасасуы керек немесе оны күнделікті өз беттерімен жүргізулері қажет.</w:t>
      </w:r>
      <w:r>
        <w:br/>
      </w:r>
      <w:r>
        <w:rPr>
          <w:rFonts w:ascii="Times New Roman"/>
          <w:b w:val="false"/>
          <w:i w:val="false"/>
          <w:color w:val="000000"/>
          <w:sz w:val="28"/>
        </w:rPr>
        <w:t>
      75-2. Қоқыс жәшіктерге құрылыс қоқыстарын, өндіріс қалдықтарын, қаптарды, ағаш кесінділерін, жапырақтарды, қарды, сұйық тұрмыстық және өнеркәсіптік қалдықтарды тастауға тыйым салынады.</w:t>
      </w:r>
      <w:r>
        <w:br/>
      </w:r>
      <w:r>
        <w:rPr>
          <w:rFonts w:ascii="Times New Roman"/>
          <w:b w:val="false"/>
          <w:i w:val="false"/>
          <w:color w:val="000000"/>
          <w:sz w:val="28"/>
        </w:rPr>
        <w:t>
      75-3.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тыйым салынады.</w:t>
      </w:r>
      <w:r>
        <w:br/>
      </w:r>
      <w:r>
        <w:rPr>
          <w:rFonts w:ascii="Times New Roman"/>
          <w:b w:val="false"/>
          <w:i w:val="false"/>
          <w:color w:val="000000"/>
          <w:sz w:val="28"/>
        </w:rPr>
        <w:t>
      75-4. Тоғандарға өндіріс кәсіпорындарының тазартылмаған суларын ағызуға жол берілмейді.</w:t>
      </w:r>
      <w:r>
        <w:br/>
      </w:r>
      <w:r>
        <w:rPr>
          <w:rFonts w:ascii="Times New Roman"/>
          <w:b w:val="false"/>
          <w:i w:val="false"/>
          <w:color w:val="000000"/>
          <w:sz w:val="28"/>
        </w:rPr>
        <w:t>
      75-5. Көлік құралдарын тұрғын-жай кварталдары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тыйым салынады.</w:t>
      </w:r>
      <w:r>
        <w:br/>
      </w:r>
      <w:r>
        <w:rPr>
          <w:rFonts w:ascii="Times New Roman"/>
          <w:b w:val="false"/>
          <w:i w:val="false"/>
          <w:color w:val="000000"/>
          <w:sz w:val="28"/>
        </w:rPr>
        <w:t>
      75-6. Автокөлік кәсіпорындары мен автоспорт құралдарының иелері жолға көлік құралдарын таза күйінде шығаруға міндетті.</w:t>
      </w:r>
      <w:r>
        <w:br/>
      </w:r>
      <w:r>
        <w:rPr>
          <w:rFonts w:ascii="Times New Roman"/>
          <w:b w:val="false"/>
          <w:i w:val="false"/>
          <w:color w:val="000000"/>
          <w:sz w:val="28"/>
        </w:rPr>
        <w:t>
      75-7.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тыйым салынады.</w:t>
      </w:r>
      <w:r>
        <w:br/>
      </w:r>
      <w:r>
        <w:rPr>
          <w:rFonts w:ascii="Times New Roman"/>
          <w:b w:val="false"/>
          <w:i w:val="false"/>
          <w:color w:val="000000"/>
          <w:sz w:val="28"/>
        </w:rPr>
        <w:t>
      76.  Көгалдандыру аумақтарында рұқсат етілмейді:</w:t>
      </w:r>
      <w:r>
        <w:br/>
      </w:r>
      <w:r>
        <w:rPr>
          <w:rFonts w:ascii="Times New Roman"/>
          <w:b w:val="false"/>
          <w:i w:val="false"/>
          <w:color w:val="000000"/>
          <w:sz w:val="28"/>
        </w:rPr>
        <w:t>
      76-1. Гүлкестелермен жүруге, жасыл желектерді сындыруға, жұлуға және кесуге;</w:t>
      </w:r>
      <w:r>
        <w:br/>
      </w:r>
      <w:r>
        <w:rPr>
          <w:rFonts w:ascii="Times New Roman"/>
          <w:b w:val="false"/>
          <w:i w:val="false"/>
          <w:color w:val="000000"/>
          <w:sz w:val="28"/>
        </w:rPr>
        <w:t>
      76-2. Жол тазалау мақсатында тұз және басқа да жасыл желекке зиянды заттарды пайдалануға;</w:t>
      </w:r>
      <w:r>
        <w:br/>
      </w:r>
      <w:r>
        <w:rPr>
          <w:rFonts w:ascii="Times New Roman"/>
          <w:b w:val="false"/>
          <w:i w:val="false"/>
          <w:color w:val="000000"/>
          <w:sz w:val="28"/>
        </w:rPr>
        <w:t>
      76-3. Автокөліктермен, мотоцикльдермен, велосипедтермен және басқа да көлік құралдарымен (арнайы көліктерден басқа) жүруге;</w:t>
      </w:r>
      <w:r>
        <w:br/>
      </w:r>
      <w:r>
        <w:rPr>
          <w:rFonts w:ascii="Times New Roman"/>
          <w:b w:val="false"/>
          <w:i w:val="false"/>
          <w:color w:val="000000"/>
          <w:sz w:val="28"/>
        </w:rPr>
        <w:t>
      76-4. Гүлкестелер жанында жолаушылар көліктері аялдамаларын жайластыруға;</w:t>
      </w:r>
      <w:r>
        <w:br/>
      </w:r>
      <w:r>
        <w:rPr>
          <w:rFonts w:ascii="Times New Roman"/>
          <w:b w:val="false"/>
          <w:i w:val="false"/>
          <w:color w:val="000000"/>
          <w:sz w:val="28"/>
        </w:rPr>
        <w:t>
      76-5. Алауларды (костры) орналастыруға, басқа да өртке қарсы ережелерді бұзуға;</w:t>
      </w:r>
      <w:r>
        <w:br/>
      </w:r>
      <w:r>
        <w:rPr>
          <w:rFonts w:ascii="Times New Roman"/>
          <w:b w:val="false"/>
          <w:i w:val="false"/>
          <w:color w:val="000000"/>
          <w:sz w:val="28"/>
        </w:rPr>
        <w:t>
      76-6. Талдарға электр өткізгіш сымдарын бекітуге, әткеншектер бекітуге тыйым салынады және т.б.</w:t>
      </w:r>
      <w:r>
        <w:br/>
      </w:r>
      <w:r>
        <w:rPr>
          <w:rFonts w:ascii="Times New Roman"/>
          <w:b w:val="false"/>
          <w:i w:val="false"/>
          <w:color w:val="000000"/>
          <w:sz w:val="28"/>
        </w:rPr>
        <w:t>
      76-7. Белгілетін агрономиялық мерзімнен тыс уақытта және тиісті қызметтердің келісіміне сәйкес кесу ережелерін сақтамай талдардың бұтақтарын кесуге;</w:t>
      </w:r>
      <w:r>
        <w:br/>
      </w:r>
      <w:r>
        <w:rPr>
          <w:rFonts w:ascii="Times New Roman"/>
          <w:b w:val="false"/>
          <w:i w:val="false"/>
          <w:color w:val="000000"/>
          <w:sz w:val="28"/>
        </w:rPr>
        <w:t>
      76-8. Талдар мен жасыл желек көшеттерін оларға қызмет көрсетуші ұйымдардың келісімінсіз өз еркімен кесуді жүзеге асыруға;</w:t>
      </w:r>
      <w:r>
        <w:br/>
      </w:r>
      <w:r>
        <w:rPr>
          <w:rFonts w:ascii="Times New Roman"/>
          <w:b w:val="false"/>
          <w:i w:val="false"/>
          <w:color w:val="000000"/>
          <w:sz w:val="28"/>
        </w:rPr>
        <w:t>
      76-9. Жеке үйлер мен пәтерлер аумағынан тыс жерлерде өз еркімен қоршаулар жасауға.</w:t>
      </w:r>
    </w:p>
    <w:bookmarkStart w:name="z16" w:id="12"/>
    <w:p>
      <w:pPr>
        <w:spacing w:after="0"/>
        <w:ind w:left="0"/>
        <w:jc w:val="left"/>
      </w:pPr>
      <w:r>
        <w:rPr>
          <w:rFonts w:ascii="Times New Roman"/>
          <w:b/>
          <w:i w:val="false"/>
          <w:color w:val="000000"/>
        </w:rPr>
        <w:t xml:space="preserve"> 
10. Ішкі сауда объектілері үшін уақытша </w:t>
      </w:r>
      <w:r>
        <w:br/>
      </w:r>
      <w:r>
        <w:rPr>
          <w:rFonts w:ascii="Times New Roman"/>
          <w:b/>
          <w:i w:val="false"/>
          <w:color w:val="000000"/>
        </w:rPr>
        <w:t>
орын-жайларды орнату және күтіп ұстау</w:t>
      </w:r>
    </w:p>
    <w:bookmarkEnd w:id="12"/>
    <w:p>
      <w:pPr>
        <w:spacing w:after="0"/>
        <w:ind w:left="0"/>
        <w:jc w:val="both"/>
      </w:pPr>
      <w:r>
        <w:rPr>
          <w:rFonts w:ascii="Times New Roman"/>
          <w:b w:val="false"/>
          <w:i w:val="false"/>
          <w:color w:val="000000"/>
          <w:sz w:val="28"/>
        </w:rPr>
        <w:t>      77. Ішкі сауда бөлшектік уақытша сауда нүктелерінің объектілерін (павильондар) орнату қолданыстағы нормаларға және қағидаларға сәйкес жүзеге асырылады.</w:t>
      </w:r>
      <w:r>
        <w:br/>
      </w:r>
      <w:r>
        <w:rPr>
          <w:rFonts w:ascii="Times New Roman"/>
          <w:b w:val="false"/>
          <w:i w:val="false"/>
          <w:color w:val="000000"/>
          <w:sz w:val="28"/>
        </w:rPr>
        <w:t>
      78. Сәулеттік және түстері туралы шешім Сәулет және қала құрылысы басқармасымен келісіледі. Ішкі сауда бөлшектік сауда объектілерін жөндеу және бояу жұмыстары олардың иелері есебінен, Сәулет және қала құрылысы басқармасымен келісілген сыртқы түрі мен түсі шешімін сақтауды ескере отырып, орындалуы тиіс.</w:t>
      </w:r>
      <w:r>
        <w:br/>
      </w:r>
      <w:r>
        <w:rPr>
          <w:rFonts w:ascii="Times New Roman"/>
          <w:b w:val="false"/>
          <w:i w:val="false"/>
          <w:color w:val="000000"/>
          <w:sz w:val="28"/>
        </w:rPr>
        <w:t>
      79. Ішкі сауда бөлшектік сауда объектілері мен кешендеріне көліктік қызмет көрсету, іргелес жатқан негізгі көшелер мен жаяу жүргіншілер бағыттарындағы, көлік қозғалысы мен жаяужүргіншілердің қауіпсіздігіне кедергі келтірмеуі қажет. Тауар жеткізуді жүзеге асыратын автокөліктің тұрағы, сауда нүктелеріне тауар артуды Қызылорда қаласы Ішкі істер департаменті Жол полициясы басқармасы бекіткен кіреберіс алаңдарынан жүзеге асырылады.</w:t>
      </w:r>
      <w:r>
        <w:br/>
      </w:r>
      <w:r>
        <w:rPr>
          <w:rFonts w:ascii="Times New Roman"/>
          <w:b w:val="false"/>
          <w:i w:val="false"/>
          <w:color w:val="000000"/>
          <w:sz w:val="28"/>
        </w:rPr>
        <w:t>
      80. Осы мақсаттарда жаяужолдарды, жүргіншілер жолы мен гүлзарларды пайдалануға рұқсат етілмейді.</w:t>
      </w:r>
      <w:r>
        <w:br/>
      </w:r>
      <w:r>
        <w:rPr>
          <w:rFonts w:ascii="Times New Roman"/>
          <w:b w:val="false"/>
          <w:i w:val="false"/>
          <w:color w:val="000000"/>
          <w:sz w:val="28"/>
        </w:rPr>
        <w:t>
      81. Сауда нүктелерінің иелері іргелес жатқан аумақтың (бекітіліп берілуіне сәйкес) көркейю жұмыстарының бұзылмауын қадағалауға міндетті. Іргелес жатқан абаттандыру объектілеріне, жасыл желектерге, гүлзарларға және т.б. зиян келтірген сауда нүктелерінің иелері, абаттандыру объектілерін өз қаражаты есебінен алғашқы қалпына келтіруі қажет.</w:t>
      </w:r>
      <w:r>
        <w:br/>
      </w:r>
      <w:r>
        <w:rPr>
          <w:rFonts w:ascii="Times New Roman"/>
          <w:b w:val="false"/>
          <w:i w:val="false"/>
          <w:color w:val="000000"/>
          <w:sz w:val="28"/>
        </w:rPr>
        <w:t>
      82. Шағын ішкі сауда объектілері мен басқа да сауда жасауға арналған уақытша алаңшалар аумақтары қоршалуы керек, нөсерлік және еріген сулардың ағуын қамтамасыз ететін қатты төсемі болуы керек, дүңгіршектермен, қалқалармен, сүрелермен, қоқыс жәшік алаңшаларымен, қоқыс салғыш кіші қоқыс жәшіктерімен, тұрақты қоғамдық немесе жылжымалы әжетханалармен, кешкі жарықпен жабдықталуы қажет. Ішкі сауда объектілері аумақтарына жақын жерлерде Қызылорда қаласы Ішкі істер департаменті Жол полициясы басқармасының келісімімен автокөлік үшін автотұрақтар орналасуы керек.</w:t>
      </w:r>
      <w:r>
        <w:br/>
      </w:r>
      <w:r>
        <w:rPr>
          <w:rFonts w:ascii="Times New Roman"/>
          <w:b w:val="false"/>
          <w:i w:val="false"/>
          <w:color w:val="000000"/>
          <w:sz w:val="28"/>
        </w:rPr>
        <w:t>
      83. Ішкі сауда бөлшектік сауда ғимараттарының иелеріне аумақтарын тазарту мен қоқыс шығару үшін, осы қызмет түрлерімен айналысушы ұйымдармен шарт жасауы керек немесе өз күштерімен атқарулары тиіс.</w:t>
      </w:r>
      <w:r>
        <w:br/>
      </w:r>
      <w:r>
        <w:rPr>
          <w:rFonts w:ascii="Times New Roman"/>
          <w:b w:val="false"/>
          <w:i w:val="false"/>
          <w:color w:val="000000"/>
          <w:sz w:val="28"/>
        </w:rPr>
        <w:t>
      84. Дүңгіршектердің, павильондардың және басқа да сауда объектілердің арасындағы өртке қарсы үзілген жерлерді сауда материалдарымен, жабдықтармен, жәшіктермен және қалдықтармен бекітіп қоюға, дүңгіршектердің төбесіне жәшіктерді үюге тыйым салынады.</w:t>
      </w:r>
      <w:r>
        <w:br/>
      </w:r>
      <w:r>
        <w:rPr>
          <w:rFonts w:ascii="Times New Roman"/>
          <w:b w:val="false"/>
          <w:i w:val="false"/>
          <w:color w:val="000000"/>
          <w:sz w:val="28"/>
        </w:rPr>
        <w:t>
      85. Жалпы пайдаланатын демалыс аймағы - саябақтарды, гүлзарларды, бульварларды, жағажайларды ұстауды Қызылорда қаласы әкімінің қаулысымен аталған объектілер бекітіліп берілген қалалық мекемелер жүзеге асырады.</w:t>
      </w:r>
      <w:r>
        <w:br/>
      </w:r>
      <w:r>
        <w:rPr>
          <w:rFonts w:ascii="Times New Roman"/>
          <w:b w:val="false"/>
          <w:i w:val="false"/>
          <w:color w:val="000000"/>
          <w:sz w:val="28"/>
        </w:rPr>
        <w:t>
      86. Жалпы пайдаланатын демалыс аймағын тазалау және ағымдағы күтімі бойынша жұмыстарды келісім шарт негізінде мамандандырылған кәсіпорындар жүргізеді немесе осы жұмыстың түріне арнайы рұқсаты болған кезде уәкілетті органдармен жүргізіледі.</w:t>
      </w:r>
      <w:r>
        <w:br/>
      </w:r>
      <w:r>
        <w:rPr>
          <w:rFonts w:ascii="Times New Roman"/>
          <w:b w:val="false"/>
          <w:i w:val="false"/>
          <w:color w:val="000000"/>
          <w:sz w:val="28"/>
        </w:rPr>
        <w:t>
      87. Жалпы пайдаланатын демалыс аймағындағы аумақтың жобасын өзгерту, шағын сәулет үлгілерін және құрылысын, сәулет және абаттандыру бөлшектерінің түсін өзгертуге Қызылорда қаласының Сәулет және қала құрылысы бөлімімен келісіледі.</w:t>
      </w:r>
      <w:r>
        <w:br/>
      </w:r>
      <w:r>
        <w:rPr>
          <w:rFonts w:ascii="Times New Roman"/>
          <w:b w:val="false"/>
          <w:i w:val="false"/>
          <w:color w:val="000000"/>
          <w:sz w:val="28"/>
        </w:rPr>
        <w:t>
      88. Жалпы пайдаланатын демалыс аймағының аумағында қоқыс жинайтын урналар бір-бірінен 40 метрден кем емес қашықтықта орнатылады. Аумақтың кіре-берісінде екеуден кем емес урна орнатылуы тиіс.</w:t>
      </w:r>
      <w:r>
        <w:br/>
      </w:r>
      <w:r>
        <w:rPr>
          <w:rFonts w:ascii="Times New Roman"/>
          <w:b w:val="false"/>
          <w:i w:val="false"/>
          <w:color w:val="000000"/>
          <w:sz w:val="28"/>
        </w:rPr>
        <w:t>
      89. Саябақтар мен жағажайларда урналардан басқа қоқыс жәшік орнатуға арналған арнайы алаң жабдықталуы тиіс.</w:t>
      </w:r>
      <w:r>
        <w:br/>
      </w:r>
      <w:r>
        <w:rPr>
          <w:rFonts w:ascii="Times New Roman"/>
          <w:b w:val="false"/>
          <w:i w:val="false"/>
          <w:color w:val="000000"/>
          <w:sz w:val="28"/>
        </w:rPr>
        <w:t>
      90. Қоқыс жәшіктерді орналастыруға арналған алаңдар демалыс орындарынан 25 метрден кем емес қашықта болу керек.</w:t>
      </w:r>
      <w:r>
        <w:br/>
      </w:r>
      <w:r>
        <w:rPr>
          <w:rFonts w:ascii="Times New Roman"/>
          <w:b w:val="false"/>
          <w:i w:val="false"/>
          <w:color w:val="000000"/>
          <w:sz w:val="28"/>
        </w:rPr>
        <w:t>
      91. Саябақтар мен жағажайлардың аумағында нормалар мен қағидалар талаптарына сәйкес келетін қоғамдық дәретханалар орналастырылуы керек.</w:t>
      </w:r>
      <w:r>
        <w:br/>
      </w:r>
      <w:r>
        <w:rPr>
          <w:rFonts w:ascii="Times New Roman"/>
          <w:b w:val="false"/>
          <w:i w:val="false"/>
          <w:color w:val="000000"/>
          <w:sz w:val="28"/>
        </w:rPr>
        <w:t>
      92. Жалпы пайдаланатын демалыс аймағының аумағында қолданыстағы нормативтердің талаптарына сәйкес қоғамдық тамақтандыру және Ішкі сауда кәсіпорындарын орналастыруға рұқсат етіледі. Осы объектілердің иелері бөлінген және іргелес аумақтарын жинау және санитарлық тазалауға мамандандырылған кәсіпорындармен келісім шарт жасайды немесе қолданыстағы талаптарға сәйкес өздері жинаулары қажет. Осы объектілерді сырлау және жөндеу жұмыстары иелерінің есебінен жүргізіледі.</w:t>
      </w:r>
      <w:r>
        <w:br/>
      </w:r>
      <w:r>
        <w:rPr>
          <w:rFonts w:ascii="Times New Roman"/>
          <w:b w:val="false"/>
          <w:i w:val="false"/>
          <w:color w:val="000000"/>
          <w:sz w:val="28"/>
        </w:rPr>
        <w:t xml:space="preserve">
      93. Жалпы пайдаланатын демалыс аймағының аумағында: </w:t>
      </w:r>
      <w:r>
        <w:br/>
      </w:r>
      <w:r>
        <w:rPr>
          <w:rFonts w:ascii="Times New Roman"/>
          <w:b w:val="false"/>
          <w:i w:val="false"/>
          <w:color w:val="000000"/>
          <w:sz w:val="28"/>
        </w:rPr>
        <w:t>
қоқысты, жапырақтарды өртеуге, от жағуға, көліктерін тазалауға және жууға; көгалда, гүлзарларда, жүргіншілер жүретін жолда объектілерді орналастыруға болмайды.</w:t>
      </w:r>
      <w:r>
        <w:br/>
      </w:r>
      <w:r>
        <w:rPr>
          <w:rFonts w:ascii="Times New Roman"/>
          <w:b w:val="false"/>
          <w:i w:val="false"/>
          <w:color w:val="000000"/>
          <w:sz w:val="28"/>
        </w:rPr>
        <w:t>
      94. Мангалды пайдалануға, ашық отта дайындалатын кәуапты және басқа да тағамдарды дайындауға рұқсат етілмейді.</w:t>
      </w:r>
    </w:p>
    <w:bookmarkStart w:name="z17" w:id="13"/>
    <w:p>
      <w:pPr>
        <w:spacing w:after="0"/>
        <w:ind w:left="0"/>
        <w:jc w:val="left"/>
      </w:pPr>
      <w:r>
        <w:rPr>
          <w:rFonts w:ascii="Times New Roman"/>
          <w:b/>
          <w:i w:val="false"/>
          <w:color w:val="000000"/>
        </w:rPr>
        <w:t xml:space="preserve"> 
11. Ішкі сауда объектілерді </w:t>
      </w:r>
      <w:r>
        <w:br/>
      </w:r>
      <w:r>
        <w:rPr>
          <w:rFonts w:ascii="Times New Roman"/>
          <w:b/>
          <w:i w:val="false"/>
          <w:color w:val="000000"/>
        </w:rPr>
        <w:t xml:space="preserve">
уақытша ұстауды, сондай-ақ жалпы пайдаланатын </w:t>
      </w:r>
      <w:r>
        <w:br/>
      </w:r>
      <w:r>
        <w:rPr>
          <w:rFonts w:ascii="Times New Roman"/>
          <w:b/>
          <w:i w:val="false"/>
          <w:color w:val="000000"/>
        </w:rPr>
        <w:t>
демалыс аймағын ұстауды белгілеу және ұстау</w:t>
      </w:r>
    </w:p>
    <w:bookmarkEnd w:id="13"/>
    <w:p>
      <w:pPr>
        <w:spacing w:after="0"/>
        <w:ind w:left="0"/>
        <w:jc w:val="both"/>
      </w:pPr>
      <w:r>
        <w:rPr>
          <w:rFonts w:ascii="Times New Roman"/>
          <w:b w:val="false"/>
          <w:i w:val="false"/>
          <w:color w:val="000000"/>
          <w:sz w:val="28"/>
        </w:rPr>
        <w:t>      95. Тұрғын-жай құрылысы аумақтары, қоғамдық аумақтар, көшелер, желекжолдар, саябақтар, демалыс алаңдары шағын сәулеттік нысандармен: демалу орындарымен, көлеңкелейтін қалқалармен, гүлзарлармен, орындықтармен, кіші қоқыс жәшіктерімен, бұрқақтармен, балалар ойнайтын, телефон будкаларымен (қалқалармен), автокөлік күтуге арналған павильондармен жабдықталады.</w:t>
      </w:r>
      <w:r>
        <w:br/>
      </w:r>
      <w:r>
        <w:rPr>
          <w:rFonts w:ascii="Times New Roman"/>
          <w:b w:val="false"/>
          <w:i w:val="false"/>
          <w:color w:val="000000"/>
          <w:sz w:val="28"/>
        </w:rPr>
        <w:t>
      96. Шағын сәулет нысандары тұрақты және жылжымалы болуы мүмкін; олардың саны мен орналасуы аумақтарды абаттандыру жобаларымен анықталады.</w:t>
      </w:r>
      <w:r>
        <w:br/>
      </w:r>
      <w:r>
        <w:rPr>
          <w:rFonts w:ascii="Times New Roman"/>
          <w:b w:val="false"/>
          <w:i w:val="false"/>
          <w:color w:val="000000"/>
          <w:sz w:val="28"/>
        </w:rPr>
        <w:t>
      97. Қоғамдық құрылыс аумағында, алаңдарға, көшелерге, тынымбақтар мен саябақтарға, жағалауларға арналған шағын сәулет нысандары жеке жобалар бойынша дайындалады.</w:t>
      </w:r>
      <w:r>
        <w:br/>
      </w:r>
      <w:r>
        <w:rPr>
          <w:rFonts w:ascii="Times New Roman"/>
          <w:b w:val="false"/>
          <w:i w:val="false"/>
          <w:color w:val="000000"/>
          <w:sz w:val="28"/>
        </w:rPr>
        <w:t>
      98. Жаңа құрылыс салу кезінде құрылыс жүргізіліп жатқан учаске шегінде шағын сәулет нысандарын жобалау, дайындау және орнату жұмыстары тапсырысшымен бекітілген жобалау-смета құжаттарына сәйкес жүзеге асырылады.</w:t>
      </w:r>
      <w:r>
        <w:br/>
      </w:r>
      <w:r>
        <w:rPr>
          <w:rFonts w:ascii="Times New Roman"/>
          <w:b w:val="false"/>
          <w:i w:val="false"/>
          <w:color w:val="000000"/>
          <w:sz w:val="28"/>
        </w:rPr>
        <w:t>
      99. Шағын сәулет нысандарының сындарлы шешімдері олардың орнықтылығын, қолдану қауіпсіздігін қамтамасыз етуі қажет.</w:t>
      </w:r>
    </w:p>
    <w:bookmarkStart w:name="z18" w:id="14"/>
    <w:p>
      <w:pPr>
        <w:spacing w:after="0"/>
        <w:ind w:left="0"/>
        <w:jc w:val="left"/>
      </w:pPr>
      <w:r>
        <w:rPr>
          <w:rFonts w:ascii="Times New Roman"/>
          <w:b/>
          <w:i w:val="false"/>
          <w:color w:val="000000"/>
        </w:rPr>
        <w:t xml:space="preserve"> 
12. Ақылы автотұрақтарды және гараж кооперативтерін </w:t>
      </w:r>
      <w:r>
        <w:br/>
      </w:r>
      <w:r>
        <w:rPr>
          <w:rFonts w:ascii="Times New Roman"/>
          <w:b/>
          <w:i w:val="false"/>
          <w:color w:val="000000"/>
        </w:rPr>
        <w:t>
орнату және абаттандыру</w:t>
      </w:r>
    </w:p>
    <w:bookmarkEnd w:id="14"/>
    <w:p>
      <w:pPr>
        <w:spacing w:after="0"/>
        <w:ind w:left="0"/>
        <w:jc w:val="both"/>
      </w:pPr>
      <w:r>
        <w:rPr>
          <w:rFonts w:ascii="Times New Roman"/>
          <w:b w:val="false"/>
          <w:i w:val="false"/>
          <w:color w:val="000000"/>
          <w:sz w:val="28"/>
        </w:rPr>
        <w:t>      100. Жеке меншік иелерінің жеңіл автомашиналарының гараждарын, күзетілетін ашық автотұрақтардың, автокөліктің уақытша тұрақтарын (ақылы және ақысыз) орналастыру қолданыстағы экологиялық, санитарлық және қала құрылысы нормаларымен және ережелерімен, белгіленген тәртіпте әзірленген және келісілген жобалау құжаттарына сәйкес орындалады.</w:t>
      </w:r>
      <w:r>
        <w:br/>
      </w:r>
      <w:r>
        <w:rPr>
          <w:rFonts w:ascii="Times New Roman"/>
          <w:b w:val="false"/>
          <w:i w:val="false"/>
          <w:color w:val="000000"/>
          <w:sz w:val="28"/>
        </w:rPr>
        <w:t>
      101. Ұйымдар, кәсіпорындар мен мекемелер, сауда мен қоғамдық тамақтану объектілері, демалу орындары мен бұқаралық орындар келушілер үшін ақысыз аялдатулармен жабдықталуы қажет.</w:t>
      </w:r>
      <w:r>
        <w:br/>
      </w:r>
      <w:r>
        <w:rPr>
          <w:rFonts w:ascii="Times New Roman"/>
          <w:b w:val="false"/>
          <w:i w:val="false"/>
          <w:color w:val="000000"/>
          <w:sz w:val="28"/>
        </w:rPr>
        <w:t>
      102. Жеке меншік иелерінің гараждары, гараж кооперативтеріне бірігеді (серіктестік). Гараж кооперативтерінің аумағын абаттандыру және оларды күтіп ұстау кооперативтердің қаражаты есебінен жүзеге асырылады.</w:t>
      </w:r>
      <w:r>
        <w:br/>
      </w:r>
      <w:r>
        <w:rPr>
          <w:rFonts w:ascii="Times New Roman"/>
          <w:b w:val="false"/>
          <w:i w:val="false"/>
          <w:color w:val="000000"/>
          <w:sz w:val="28"/>
        </w:rPr>
        <w:t>
      103. Жеңіл автокөліктерінің ашық ақылы тұрақтарын тұрғын-жай мен қоғамдық құрылыстарға дейін санитарлық аралықты сақтап орнату қажет. Автотұрақтардың қатты төсемі, қоршауы, күзетуге арналған жайы мен сыртқы жарығы болуы қажет. Автомобильдерді қоятын орындардың үстіне жеңіл құрылымдардан қалқандар салуға жол беріледі.</w:t>
      </w:r>
      <w:r>
        <w:br/>
      </w:r>
      <w:r>
        <w:rPr>
          <w:rFonts w:ascii="Times New Roman"/>
          <w:b w:val="false"/>
          <w:i w:val="false"/>
          <w:color w:val="000000"/>
          <w:sz w:val="28"/>
        </w:rPr>
        <w:t>
      104. Иелері өздеріне бекітіліп берілген және автотұрақтарға, гараждарға іргелес жатқан аумақтарда санитарлық тазалық пен өртке қарсы шараларды қалыпты сақтап тұруы қажет.</w:t>
      </w:r>
    </w:p>
    <w:bookmarkStart w:name="z19" w:id="15"/>
    <w:p>
      <w:pPr>
        <w:spacing w:after="0"/>
        <w:ind w:left="0"/>
        <w:jc w:val="left"/>
      </w:pPr>
      <w:r>
        <w:rPr>
          <w:rFonts w:ascii="Times New Roman"/>
          <w:b/>
          <w:i w:val="false"/>
          <w:color w:val="000000"/>
        </w:rPr>
        <w:t xml:space="preserve"> 
13. Құрылыс алаңдары мен учаскелерді күтіп ұстау</w:t>
      </w:r>
    </w:p>
    <w:bookmarkEnd w:id="15"/>
    <w:p>
      <w:pPr>
        <w:spacing w:after="0"/>
        <w:ind w:left="0"/>
        <w:jc w:val="both"/>
      </w:pPr>
      <w:r>
        <w:rPr>
          <w:rFonts w:ascii="Times New Roman"/>
          <w:b w:val="false"/>
          <w:i w:val="false"/>
          <w:color w:val="000000"/>
          <w:sz w:val="28"/>
        </w:rPr>
        <w:t>      105. Бөлінген учаскеде құрылыс қызметі басталғанға дейін (жаңа құрылыс, қайта жаңарту, жөндеу, құрылыстарды бұзу) құрылыс салушы (объектіні жөндеу, қайта жаңарту кезінде меншік иесі), құрылысты ұйымдастыру жобасына, құрылыстың бас жобасына сәйкес құрылыс алаңын, жұмыс учаскелерін жайғастыруды орналастырады;</w:t>
      </w:r>
      <w:r>
        <w:br/>
      </w:r>
      <w:r>
        <w:rPr>
          <w:rFonts w:ascii="Times New Roman"/>
          <w:b w:val="false"/>
          <w:i w:val="false"/>
          <w:color w:val="000000"/>
          <w:sz w:val="28"/>
        </w:rPr>
        <w:t>
      105-1. Объектілерді кейіннен кәдеге жарату (бұзу) бойынша жұмыстарын өткізу кезінде, бұзу жөніндегі қажетті техникалық шешімдерге немесе ғимараттарды бұзу жобасына сәйкес жүргізеді.</w:t>
      </w:r>
      <w:r>
        <w:br/>
      </w:r>
      <w:r>
        <w:rPr>
          <w:rFonts w:ascii="Times New Roman"/>
          <w:b w:val="false"/>
          <w:i w:val="false"/>
          <w:color w:val="000000"/>
          <w:sz w:val="28"/>
        </w:rPr>
        <w:t>
      105-2. Құрылыс салушы, объектінің иесі құрылыс алаңын (бұзуға жататын учаскеде) абаттандыру үшін мемлекеттік сәулет-құрылыс бақылау органынан дайындық жұмыстарын жүргізуге рұқсат алады.</w:t>
      </w:r>
      <w:r>
        <w:br/>
      </w:r>
      <w:r>
        <w:rPr>
          <w:rFonts w:ascii="Times New Roman"/>
          <w:b w:val="false"/>
          <w:i w:val="false"/>
          <w:color w:val="000000"/>
          <w:sz w:val="28"/>
        </w:rPr>
        <w:t>
      105-3. Объектілерді бұзуға рұқсат алу үшін, құрылыс салушы мемлекеттік сәулет-құрылыс бақылау органына, берілген учаскенің бөліп берілгендігі туралы шешімін, бұзу немесе бұзу жобасы бойынша техникалық шешімін, құрылыс қоқысын, қалдықтарын, шығару мен кәдеге жарату жөніндегі шешімдерін (келісім-шарттар), бұзуға жататын объектілерден инженерлік желілерді сөндіріп тастау жөніндегі растауын, тиісті мемлекеттік органдармен (сәулет, тұрғын үй, санитарлық-эпидемиологиялық бақылау органдары, қала әкімі аппараты және басқалары келісімі бойынша) келісімін ұсынуы керек.</w:t>
      </w:r>
      <w:r>
        <w:br/>
      </w:r>
      <w:r>
        <w:rPr>
          <w:rFonts w:ascii="Times New Roman"/>
          <w:b w:val="false"/>
          <w:i w:val="false"/>
          <w:color w:val="000000"/>
          <w:sz w:val="28"/>
        </w:rPr>
        <w:t>
      106. Құрылыс алаңы (бұзуға жататын учаскеде) келесі міндетті талаптардың орындалуымен, тиісті нормалар мен ережелердің талаптарына сәйкес аббаттандырылуы керек:</w:t>
      </w:r>
      <w:r>
        <w:br/>
      </w:r>
      <w:r>
        <w:rPr>
          <w:rFonts w:ascii="Times New Roman"/>
          <w:b w:val="false"/>
          <w:i w:val="false"/>
          <w:color w:val="000000"/>
          <w:sz w:val="28"/>
        </w:rPr>
        <w:t>
      106-1. Құрылыс алаңы барлық периметрі бойынша бөтен тұлғалардың кіруіне жол бермейтін және іргелес жатқан аумақтарға қоқысты шығаруды болдырмайтын қоршаумен қоршалынады;</w:t>
      </w:r>
      <w:r>
        <w:br/>
      </w:r>
      <w:r>
        <w:rPr>
          <w:rFonts w:ascii="Times New Roman"/>
          <w:b w:val="false"/>
          <w:i w:val="false"/>
          <w:color w:val="000000"/>
          <w:sz w:val="28"/>
        </w:rPr>
        <w:t>
      106-2. Адамдардың көптеп өтетін жерлерінде қоршауға жаппай қорғау қалқанын орнатуды қамтамасыз ету тиіс;</w:t>
      </w:r>
      <w:r>
        <w:br/>
      </w:r>
      <w:r>
        <w:rPr>
          <w:rFonts w:ascii="Times New Roman"/>
          <w:b w:val="false"/>
          <w:i w:val="false"/>
          <w:color w:val="000000"/>
          <w:sz w:val="28"/>
        </w:rPr>
        <w:t>
      106-3. Қоршауды металдан жасалған профильденген беттерден немесе қоршауға арналған темірбетон қабырғаларынан дайындалуы керек;</w:t>
      </w:r>
      <w:r>
        <w:br/>
      </w:r>
      <w:r>
        <w:rPr>
          <w:rFonts w:ascii="Times New Roman"/>
          <w:b w:val="false"/>
          <w:i w:val="false"/>
          <w:color w:val="000000"/>
          <w:sz w:val="28"/>
        </w:rPr>
        <w:t>
      106-4. Қоршаудың биіктігі жер бедерінен үш метрден кем болмауы және төменгі бөлімінде саңылаулары болмауы керек;</w:t>
      </w:r>
      <w:r>
        <w:br/>
      </w:r>
      <w:r>
        <w:rPr>
          <w:rFonts w:ascii="Times New Roman"/>
          <w:b w:val="false"/>
          <w:i w:val="false"/>
          <w:color w:val="000000"/>
          <w:sz w:val="28"/>
        </w:rPr>
        <w:t>
      106-5. Жеке шыға беріске немесе салынып жатқан құрылысқа шағын қосымша құрылыс салу кезінде, биіктігі екі метр қоршау құрылғысын орналастыру рұқсат етіледі;</w:t>
      </w:r>
      <w:r>
        <w:br/>
      </w:r>
      <w:r>
        <w:rPr>
          <w:rFonts w:ascii="Times New Roman"/>
          <w:b w:val="false"/>
          <w:i w:val="false"/>
          <w:color w:val="000000"/>
          <w:sz w:val="28"/>
        </w:rPr>
        <w:t>
      106-6. Шығатын жолдарда ақпараттық қалқандар орнатылады;</w:t>
      </w:r>
      <w:r>
        <w:br/>
      </w:r>
      <w:r>
        <w:rPr>
          <w:rFonts w:ascii="Times New Roman"/>
          <w:b w:val="false"/>
          <w:i w:val="false"/>
          <w:color w:val="000000"/>
          <w:sz w:val="28"/>
        </w:rPr>
        <w:t>
      106-7. Жарық бүкіл қоршау периметрі бойынша болуы керек, адамдар көптеп өтетін жерде жарық бүкіл қоршау периметрі бойынша екі жақтан түсуге тиіс;</w:t>
      </w:r>
      <w:r>
        <w:br/>
      </w:r>
      <w:r>
        <w:rPr>
          <w:rFonts w:ascii="Times New Roman"/>
          <w:b w:val="false"/>
          <w:i w:val="false"/>
          <w:color w:val="000000"/>
          <w:sz w:val="28"/>
        </w:rPr>
        <w:t>
      106-8. Құрылыс алаңдарына ішкі алаң жолдары мен кіреберіс жолдары бас құрылыс жоспарына сәйкес аббаттандырылған және қатты төсем болуы керек және асфальтталған қаланың өту жолдарына қосылуы қамтамасыз етілуі керек;</w:t>
      </w:r>
      <w:r>
        <w:br/>
      </w:r>
      <w:r>
        <w:rPr>
          <w:rFonts w:ascii="Times New Roman"/>
          <w:b w:val="false"/>
          <w:i w:val="false"/>
          <w:color w:val="000000"/>
          <w:sz w:val="28"/>
        </w:rPr>
        <w:t>
      106-9. Шығатын жолдарда көлік құралдарының дөңгелектерін жуу (тазалау) пункттерімен жабдықталады;</w:t>
      </w:r>
      <w:r>
        <w:br/>
      </w:r>
      <w:r>
        <w:rPr>
          <w:rFonts w:ascii="Times New Roman"/>
          <w:b w:val="false"/>
          <w:i w:val="false"/>
          <w:color w:val="000000"/>
          <w:sz w:val="28"/>
        </w:rPr>
        <w:t>
      106-10. Құрылыс алаңдарындағы аумақты тазалық пен тәртіпте ұстаудың, аббаттандырылуды және іргелес жатқан құрылысқа теріс ықпал етуді болдырмау, үстірттік және жер асты сулардың бұрылуын ұйымдастыруды жүзеге асыру бойынша іс-шаралар көзделеді;</w:t>
      </w:r>
      <w:r>
        <w:br/>
      </w:r>
      <w:r>
        <w:rPr>
          <w:rFonts w:ascii="Times New Roman"/>
          <w:b w:val="false"/>
          <w:i w:val="false"/>
          <w:color w:val="000000"/>
          <w:sz w:val="28"/>
        </w:rPr>
        <w:t>
      106-11. Құрылыс және тұрмыс қоқысын жинау мақсатында қоқыс жәшіктер, жинаушы-бункерлер орнатылып, қоқысты уақытында шығаруды ұйымдастыру қажет; құрылыс алаңына (бұзуға жататын учаскеде) іргелес жатқан аумақ ұқыпты түрде күтіліп, мезгілінде жинастырылуы тиіс;</w:t>
      </w:r>
      <w:r>
        <w:br/>
      </w:r>
      <w:r>
        <w:rPr>
          <w:rFonts w:ascii="Times New Roman"/>
          <w:b w:val="false"/>
          <w:i w:val="false"/>
          <w:color w:val="000000"/>
          <w:sz w:val="28"/>
        </w:rPr>
        <w:t>
      106-12. құрылыс алаңынан тыс құрылыс материалдарды, қоқыстарды (синтетикалық қабыршықтар, үгінділер, перделер, жоңқалар, буып-түйетін материалдар және тағыда басқалары) шығаруды болдырмайтын шаралар көзделуі тиіс;</w:t>
      </w:r>
      <w:r>
        <w:br/>
      </w:r>
      <w:r>
        <w:rPr>
          <w:rFonts w:ascii="Times New Roman"/>
          <w:b w:val="false"/>
          <w:i w:val="false"/>
          <w:color w:val="000000"/>
          <w:sz w:val="28"/>
        </w:rPr>
        <w:t>
      106-13. Объектілер қабаттарынан жабық лотоктар мен жинаушы-бункерлерді қолданбай қоқыстар мен қалдықтарды тастауға тиым салынады;</w:t>
      </w:r>
      <w:r>
        <w:br/>
      </w:r>
      <w:r>
        <w:rPr>
          <w:rFonts w:ascii="Times New Roman"/>
          <w:b w:val="false"/>
          <w:i w:val="false"/>
          <w:color w:val="000000"/>
          <w:sz w:val="28"/>
        </w:rPr>
        <w:t>
      106-14. Ғимараттардың қасбеттерінде жұмыс істеу барысында, арнайы мақсатпен көзделген және сапасы бойынша беріктік және өрт қауіпсіздік талаптарына сәйкес келетін торлардан жасалған тор көзді қоршау болуы керек;</w:t>
      </w:r>
      <w:r>
        <w:br/>
      </w:r>
      <w:r>
        <w:rPr>
          <w:rFonts w:ascii="Times New Roman"/>
          <w:b w:val="false"/>
          <w:i w:val="false"/>
          <w:color w:val="000000"/>
          <w:sz w:val="28"/>
        </w:rPr>
        <w:t>
      106-15. торлардан жасалған қоршау осындай мақсаттары үшін жасалған ғимараттың қасбеттер бекіткіштеріне немесе орнатылған мінбесатылардың үстіне жабылады;</w:t>
      </w:r>
      <w:r>
        <w:br/>
      </w:r>
      <w:r>
        <w:rPr>
          <w:rFonts w:ascii="Times New Roman"/>
          <w:b w:val="false"/>
          <w:i w:val="false"/>
          <w:color w:val="000000"/>
          <w:sz w:val="28"/>
        </w:rPr>
        <w:t>
      106-16. Қажеттіліктер туындаған кезде, жаяужолдармен, төсемдермен, таяныштармен, айналма және уақытша жолдармен аббатандыру және олардың ұқыпты түрде күтіп ұстау қамтамасыз етіледі;</w:t>
      </w:r>
      <w:r>
        <w:br/>
      </w:r>
      <w:r>
        <w:rPr>
          <w:rFonts w:ascii="Times New Roman"/>
          <w:b w:val="false"/>
          <w:i w:val="false"/>
          <w:color w:val="000000"/>
          <w:sz w:val="28"/>
        </w:rPr>
        <w:t>
      106-17. Бұзуға жататын учаскелерде құрылыстарды бұзу тек алаңды дайындау шараларын іске асырғаннан кейін басталады;</w:t>
      </w:r>
      <w:r>
        <w:br/>
      </w:r>
      <w:r>
        <w:rPr>
          <w:rFonts w:ascii="Times New Roman"/>
          <w:b w:val="false"/>
          <w:i w:val="false"/>
          <w:color w:val="000000"/>
          <w:sz w:val="28"/>
        </w:rPr>
        <w:t>
      106-18. Құрылысты бұзу жұмыстарын, ғимарат элементтерінің қирауын болдырмау мақсатында, жоғарғы құрылымдардан бастау қажет.</w:t>
      </w:r>
      <w:r>
        <w:br/>
      </w:r>
      <w:r>
        <w:rPr>
          <w:rFonts w:ascii="Times New Roman"/>
          <w:b w:val="false"/>
          <w:i w:val="false"/>
          <w:color w:val="000000"/>
          <w:sz w:val="28"/>
        </w:rPr>
        <w:t>
      107. Барлық материалдар мен топырақ тек қоршалған аумақ шеңберінде ғана болады;</w:t>
      </w:r>
      <w:r>
        <w:br/>
      </w:r>
      <w:r>
        <w:rPr>
          <w:rFonts w:ascii="Times New Roman"/>
          <w:b w:val="false"/>
          <w:i w:val="false"/>
          <w:color w:val="000000"/>
          <w:sz w:val="28"/>
        </w:rPr>
        <w:t>
      107-1. Шығарылған топырақ (құнарлыдан басқасы), бұзылған қалдықтар мен қоқыс, қатты тұрмыс қалдықтары полигонына шығарылуы тиіс, Қызылорда қаласы бойынша уәкілетті органдардың келісімдері бойынша топырақ басқа учаскелерге шығарылуы мүмкін;</w:t>
      </w:r>
      <w:r>
        <w:br/>
      </w:r>
      <w:r>
        <w:rPr>
          <w:rFonts w:ascii="Times New Roman"/>
          <w:b w:val="false"/>
          <w:i w:val="false"/>
          <w:color w:val="000000"/>
          <w:sz w:val="28"/>
        </w:rPr>
        <w:t>
      107-2. Қоршалған аумақтан тыс жерлерде материалдарды, қоқыстарды қоймалауға, көліктің тиелуіне және тұрақтануына, механизмдер мен құрылыс техникаларын орнатуға рұқсат етілмейді.</w:t>
      </w:r>
      <w:r>
        <w:br/>
      </w:r>
      <w:r>
        <w:rPr>
          <w:rFonts w:ascii="Times New Roman"/>
          <w:b w:val="false"/>
          <w:i w:val="false"/>
          <w:color w:val="000000"/>
          <w:sz w:val="28"/>
        </w:rPr>
        <w:t>
      108. Мұзды, қарды, құрылыс қоқыстарды уақытында ұйымдастырып шығару үшін құрылыс салушы немесе мердігер мекеме құрылыс алаңын жайластыруға рұқсаттама алған кезде, осы жұмыстар түріне мамандандырылған кәсіпорындармен келісім шартқа отырады.</w:t>
      </w:r>
      <w:r>
        <w:br/>
      </w:r>
      <w:r>
        <w:rPr>
          <w:rFonts w:ascii="Times New Roman"/>
          <w:b w:val="false"/>
          <w:i w:val="false"/>
          <w:color w:val="000000"/>
          <w:sz w:val="28"/>
        </w:rPr>
        <w:t>
      109. Құрылыс салушымен құрылыстық және тұрмыстық қоқысты уақытылы шығарылуы қамтамасыз етіледі.</w:t>
      </w:r>
      <w:r>
        <w:br/>
      </w:r>
      <w:r>
        <w:rPr>
          <w:rFonts w:ascii="Times New Roman"/>
          <w:b w:val="false"/>
          <w:i w:val="false"/>
          <w:color w:val="000000"/>
          <w:sz w:val="28"/>
        </w:rPr>
        <w:t>
      110. Салушы немесе мердігер арнаулы орында немесе құрылыс алаңдарында құрылыс қалдықтарын басқа қалдық түрлерінен тікелей бөліп алуды ұйымдастыруы тиіс, сондай-ақ қоқыс тастайтын жерлерде және полигондарда құрылыс қоқыстарын басқа қалдықтармен араластыруға жол берілмейді.</w:t>
      </w:r>
      <w:r>
        <w:br/>
      </w:r>
      <w:r>
        <w:rPr>
          <w:rFonts w:ascii="Times New Roman"/>
          <w:b w:val="false"/>
          <w:i w:val="false"/>
          <w:color w:val="000000"/>
          <w:sz w:val="28"/>
        </w:rPr>
        <w:t>
      111. Құрылыс (бұзу) аяқталғаннан кейін, құрылыс алаңына іргелес жатқан аумақтың бұзылған аббаттандыруын қалпына келтіру, сондай-ақ уақытша жүру, жолаушылардың өту жолы, уақытша ғимараттар мен материалдарды қоймалау үшін, инженерлік желілерді және тағыда басқа пайдаланған аймақтарды құрылыс салушы қалпына келтіруі керек.</w:t>
      </w:r>
    </w:p>
    <w:bookmarkStart w:name="z20" w:id="16"/>
    <w:p>
      <w:pPr>
        <w:spacing w:after="0"/>
        <w:ind w:left="0"/>
        <w:jc w:val="left"/>
      </w:pPr>
      <w:r>
        <w:rPr>
          <w:rFonts w:ascii="Times New Roman"/>
          <w:b/>
          <w:i w:val="false"/>
          <w:color w:val="000000"/>
        </w:rPr>
        <w:t xml:space="preserve"> 
14. Қала аумағындағы жол төсемдерін, жаяужолдарды, </w:t>
      </w:r>
      <w:r>
        <w:br/>
      </w:r>
      <w:r>
        <w:rPr>
          <w:rFonts w:ascii="Times New Roman"/>
          <w:b/>
          <w:i w:val="false"/>
          <w:color w:val="000000"/>
        </w:rPr>
        <w:t xml:space="preserve">
гүлзарларды және басқа да объектілердің қалалық </w:t>
      </w:r>
      <w:r>
        <w:br/>
      </w:r>
      <w:r>
        <w:rPr>
          <w:rFonts w:ascii="Times New Roman"/>
          <w:b/>
          <w:i w:val="false"/>
          <w:color w:val="000000"/>
        </w:rPr>
        <w:t xml:space="preserve">
шаруашылық элементтерінің бұзылуына әкеліп соғуына </w:t>
      </w:r>
      <w:r>
        <w:br/>
      </w:r>
      <w:r>
        <w:rPr>
          <w:rFonts w:ascii="Times New Roman"/>
          <w:b/>
          <w:i w:val="false"/>
          <w:color w:val="000000"/>
        </w:rPr>
        <w:t xml:space="preserve">
байланысты жер жұмыстарын және басқа да жұмыстарды </w:t>
      </w:r>
      <w:r>
        <w:br/>
      </w:r>
      <w:r>
        <w:rPr>
          <w:rFonts w:ascii="Times New Roman"/>
          <w:b/>
          <w:i w:val="false"/>
          <w:color w:val="000000"/>
        </w:rPr>
        <w:t>
жүргізудің тәртібі</w:t>
      </w:r>
    </w:p>
    <w:bookmarkEnd w:id="16"/>
    <w:p>
      <w:pPr>
        <w:spacing w:after="0"/>
        <w:ind w:left="0"/>
        <w:jc w:val="both"/>
      </w:pPr>
      <w:r>
        <w:rPr>
          <w:rFonts w:ascii="Times New Roman"/>
          <w:b w:val="false"/>
          <w:i w:val="false"/>
          <w:color w:val="000000"/>
          <w:sz w:val="28"/>
        </w:rPr>
        <w:t>      112. Жол төсемдерінің, жаяу жолдардың, гүлзарлардың және басқа қала аумақтарында шаруашылық жүргізу элементтерінің бұзылуына әкеліп соғуына байланысты жер жұмыстарын және басқа да жұмыстарды жүргізетін барлық заңды және жеке тұлғалар Қызылорда қаласының уәкілетті органдарының келісімімен жүргізіледі.</w:t>
      </w:r>
      <w:r>
        <w:br/>
      </w:r>
      <w:r>
        <w:rPr>
          <w:rFonts w:ascii="Times New Roman"/>
          <w:b w:val="false"/>
          <w:i w:val="false"/>
          <w:color w:val="000000"/>
          <w:sz w:val="28"/>
        </w:rPr>
        <w:t>
      113. Шаруашылығында инженерлік коммуникациялары бар заңды және жеке тұлғалар, қаланың көркін бұзуға әкеліп соғатын инженерлік желілер мен орын-жайлардың техникалық жағдайын әрдайым қарап отыруы қажет, атап айтқанда:</w:t>
      </w:r>
      <w:r>
        <w:br/>
      </w:r>
      <w:r>
        <w:rPr>
          <w:rFonts w:ascii="Times New Roman"/>
          <w:b w:val="false"/>
          <w:i w:val="false"/>
          <w:color w:val="000000"/>
          <w:sz w:val="28"/>
        </w:rPr>
        <w:t>
      113-1. Аумақты су басуына және мұздың пайда болуына жол бермеу, берілген және қорғалатын аймақтардың санитарлық тазалығын бақылау, құдықтар мен камералардың жабындылары, нөсерлік кәріздердің торлары қатты төсеммен бір деңгейде болуы және түзу қалыпта ұсталуы, жер асты желілерінің бетіндегі қатты немесе жер топырағының қалпының қайта жабылуы мен қолданылуын бақылауға, жерүсті инженерлік коммуникацияларына, уақытында жөндеу, тазарту және сырлау жұмыстарын жүргізуге.</w:t>
      </w:r>
      <w:r>
        <w:br/>
      </w:r>
      <w:r>
        <w:rPr>
          <w:rFonts w:ascii="Times New Roman"/>
          <w:b w:val="false"/>
          <w:i w:val="false"/>
          <w:color w:val="000000"/>
          <w:sz w:val="28"/>
        </w:rPr>
        <w:t>
      113-2. Жер бетінің қатты қабатына күрделі жөндеу немесе жаңғырту жұмыстарын жүргізген кезде инженерлік желілердің құдығының жабындыларын керекті өлшемдерге жеткізу жұмыстары жөндеу жұмыстарын жүргізген мекеме есебінен орындалады.</w:t>
      </w:r>
      <w:r>
        <w:br/>
      </w:r>
      <w:r>
        <w:rPr>
          <w:rFonts w:ascii="Times New Roman"/>
          <w:b w:val="false"/>
          <w:i w:val="false"/>
          <w:color w:val="000000"/>
          <w:sz w:val="28"/>
        </w:rPr>
        <w:t>
      113-3. Қала аумақтарынан жер үсті және жер асты суларын әкетуге арналған арықтарды, құбырлар мен сорғытқыларды жинау мен тазарту, нөсерлік кәріздердің коллекторларын, жауынқабылдағыштар құдықтарын тазарту жұмыстары пайдаланушы кәсіпорындармен; аула аумақтарында – пәтер иелері кооперативтерімен; жеке меншік учаскелерде және кәсіпорын аумақтарында - аумақтық иелерімен жасалады.</w:t>
      </w:r>
    </w:p>
    <w:bookmarkStart w:name="z21" w:id="17"/>
    <w:p>
      <w:pPr>
        <w:spacing w:after="0"/>
        <w:ind w:left="0"/>
        <w:jc w:val="left"/>
      </w:pPr>
      <w:r>
        <w:rPr>
          <w:rFonts w:ascii="Times New Roman"/>
          <w:b/>
          <w:i w:val="false"/>
          <w:color w:val="000000"/>
        </w:rPr>
        <w:t xml:space="preserve"> 
15. Тұрғын жай кварталдары мен шағын аудандарды </w:t>
      </w:r>
      <w:r>
        <w:br/>
      </w:r>
      <w:r>
        <w:rPr>
          <w:rFonts w:ascii="Times New Roman"/>
          <w:b/>
          <w:i w:val="false"/>
          <w:color w:val="000000"/>
        </w:rPr>
        <w:t>
абаттандыру</w:t>
      </w:r>
    </w:p>
    <w:bookmarkEnd w:id="17"/>
    <w:p>
      <w:pPr>
        <w:spacing w:after="0"/>
        <w:ind w:left="0"/>
        <w:jc w:val="both"/>
      </w:pPr>
      <w:r>
        <w:rPr>
          <w:rFonts w:ascii="Times New Roman"/>
          <w:b w:val="false"/>
          <w:i w:val="false"/>
          <w:color w:val="000000"/>
          <w:sz w:val="28"/>
        </w:rPr>
        <w:t>      114. Шағын аудандар мен кварталдардың тұрғын жай аймақтары: қоқыс жәшіктерін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115. Алаңшалардың саны, орналасуы мен жабдықталуы құрылыс және санитарлық нормаларға сәйкес болуы тиіс, Сәулет және қала құрылысы бөлімімен мемлекеттік санитарлық-эпидемиологиялық қадағалау басқармаларымен келісілуі керек.</w:t>
      </w:r>
      <w:r>
        <w:br/>
      </w:r>
      <w:r>
        <w:rPr>
          <w:rFonts w:ascii="Times New Roman"/>
          <w:b w:val="false"/>
          <w:i w:val="false"/>
          <w:color w:val="000000"/>
          <w:sz w:val="28"/>
        </w:rPr>
        <w:t>
      116. Тұрғын жай кварталдары, шағын аудандар аумақтарында, сондай-ақ аула маңы аумақтарында мына тәртіп сақталуы қажет:</w:t>
      </w:r>
      <w:r>
        <w:br/>
      </w:r>
      <w:r>
        <w:rPr>
          <w:rFonts w:ascii="Times New Roman"/>
          <w:b w:val="false"/>
          <w:i w:val="false"/>
          <w:color w:val="000000"/>
          <w:sz w:val="28"/>
        </w:rPr>
        <w:t>
      116-1. Көтермелердің, жаяужолдардың, жүргіншілер жолының, кварталдардаң кіреберістері мен жолдарының төсемдерін қалыпты жағдайда ұстауға;</w:t>
      </w:r>
      <w:r>
        <w:br/>
      </w:r>
      <w:r>
        <w:rPr>
          <w:rFonts w:ascii="Times New Roman"/>
          <w:b w:val="false"/>
          <w:i w:val="false"/>
          <w:color w:val="000000"/>
          <w:sz w:val="28"/>
        </w:rPr>
        <w:t>
      116-2.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116-3.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116-4. Шағын сәулет нысандарын, спорттық, ойын, балалар мен шаруашылық алаңшаларының жабдықтарын, қоршауларын қалыпты жағдайда ұстауға, олардың сыртқы түрінің ұқыптылығын сақтауға.</w:t>
      </w:r>
      <w:r>
        <w:br/>
      </w:r>
      <w:r>
        <w:rPr>
          <w:rFonts w:ascii="Times New Roman"/>
          <w:b w:val="false"/>
          <w:i w:val="false"/>
          <w:color w:val="000000"/>
          <w:sz w:val="28"/>
        </w:rPr>
        <w:t>
      117. Аулаішілік аумақта:</w:t>
      </w:r>
      <w:r>
        <w:br/>
      </w:r>
      <w:r>
        <w:rPr>
          <w:rFonts w:ascii="Times New Roman"/>
          <w:b w:val="false"/>
          <w:i w:val="false"/>
          <w:color w:val="000000"/>
          <w:sz w:val="28"/>
        </w:rPr>
        <w:t>
      117-1. аумақты тазарту немесе апатты жағдайларды жою жұмыстарынан басқа, сағат 23-тен сағат 7-ге дейін, тыныштық пен тәртіпті бұзатын жұмыстарды жүргізуге болмайды.</w:t>
      </w:r>
      <w:r>
        <w:br/>
      </w:r>
      <w:r>
        <w:rPr>
          <w:rFonts w:ascii="Times New Roman"/>
          <w:b w:val="false"/>
          <w:i w:val="false"/>
          <w:color w:val="000000"/>
          <w:sz w:val="28"/>
        </w:rPr>
        <w:t>
      117-2. Аулаішілік және квартал аумағындағы жасыл аймаққа, балалар алаңшасына, жүргіншілер жолына қызметтік және жеке меншік автокөлікпен кіруге, қоюға болмайды.</w:t>
      </w:r>
      <w:r>
        <w:br/>
      </w:r>
      <w:r>
        <w:rPr>
          <w:rFonts w:ascii="Times New Roman"/>
          <w:b w:val="false"/>
          <w:i w:val="false"/>
          <w:color w:val="000000"/>
          <w:sz w:val="28"/>
        </w:rPr>
        <w:t>
      117-3. Көлік құралдарын қоюға және аялдатуға арнайы бөлінбеген және белгілермен белгіленбеген орындарға қоюға болмайды.</w:t>
      </w:r>
    </w:p>
    <w:bookmarkStart w:name="z22" w:id="18"/>
    <w:p>
      <w:pPr>
        <w:spacing w:after="0"/>
        <w:ind w:left="0"/>
        <w:jc w:val="left"/>
      </w:pPr>
      <w:r>
        <w:rPr>
          <w:rFonts w:ascii="Times New Roman"/>
          <w:b/>
          <w:i w:val="false"/>
          <w:color w:val="000000"/>
        </w:rPr>
        <w:t xml:space="preserve"> 
16. Апатты жұмыстарды жүргізу</w:t>
      </w:r>
    </w:p>
    <w:bookmarkEnd w:id="18"/>
    <w:p>
      <w:pPr>
        <w:spacing w:after="0"/>
        <w:ind w:left="0"/>
        <w:jc w:val="both"/>
      </w:pPr>
      <w:r>
        <w:rPr>
          <w:rFonts w:ascii="Times New Roman"/>
          <w:b w:val="false"/>
          <w:i w:val="false"/>
          <w:color w:val="000000"/>
          <w:sz w:val="28"/>
        </w:rPr>
        <w:t>      118.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олардың қалыпты жұмысын аз мерзімде орындау талап етіледі.</w:t>
      </w:r>
      <w:r>
        <w:br/>
      </w:r>
      <w:r>
        <w:rPr>
          <w:rFonts w:ascii="Times New Roman"/>
          <w:b w:val="false"/>
          <w:i w:val="false"/>
          <w:color w:val="000000"/>
          <w:sz w:val="28"/>
        </w:rPr>
        <w:t>
      119. Апат туындаған жағдайда инженерлік коммуникациялар мен құрылғылардың иесі, пайдаланушы ұйым апатты және оның салдарын жоюдың жедел шараларын жасауға міндетті. Бұл жағдайда мыналар қамтамасыз етілуі тиіс: адамдар мен көлік қозғалысының қауіпсіздігі, сондай-ақ қатар орналасқан жерасты және жерүсті орын-жайларының, инфрақұрылым объектілерінің, жасыл желектердің сақталуы.</w:t>
      </w:r>
      <w:r>
        <w:br/>
      </w:r>
      <w:r>
        <w:rPr>
          <w:rFonts w:ascii="Times New Roman"/>
          <w:b w:val="false"/>
          <w:i w:val="false"/>
          <w:color w:val="000000"/>
          <w:sz w:val="28"/>
        </w:rPr>
        <w:t>
      120. Апаттық бригаданы апат орнына жіберумен қатар пайдаланушы ұйым телефонограмма арқылы апаттың сипаты мен орны жайында, осы апат ауданында жерасты және жерүсті құрылғылары бар ұйымдарға, қоғамдық жолаушылар көлігі қызметіне, Жол полициясы басқармасына, Қызылорда қаласының мемлекеттік сәулет-құрылыс бақылау бөліміне және басқа да уәкілетті органдарға хабарлайды.</w:t>
      </w:r>
      <w:r>
        <w:br/>
      </w:r>
      <w:r>
        <w:rPr>
          <w:rFonts w:ascii="Times New Roman"/>
          <w:b w:val="false"/>
          <w:i w:val="false"/>
          <w:color w:val="000000"/>
          <w:sz w:val="28"/>
        </w:rPr>
        <w:t>
      121. Аймағында коммуникациялары бар ұйымдар, телефонограмманы алғаннан кейін апат орнына өздерінің орындалған сызбаларымен бірге уәкілдерін жіберулері керек, олар осы жердегі орналасқан мекемеге қарасты құрылғылар мен коммуникацияларды көрсетуі керек.</w:t>
      </w:r>
      <w:r>
        <w:br/>
      </w:r>
      <w:r>
        <w:rPr>
          <w:rFonts w:ascii="Times New Roman"/>
          <w:b w:val="false"/>
          <w:i w:val="false"/>
          <w:color w:val="000000"/>
          <w:sz w:val="28"/>
        </w:rPr>
        <w:t>
      122. Апат маңайында материалдарын немесе басқа бағалы заттарын сақтаушы иелері, апат жұмыстарының басшысының бірінші талабы бойынша учаскені босатуға міндетті.</w:t>
      </w:r>
      <w:r>
        <w:br/>
      </w:r>
      <w:r>
        <w:rPr>
          <w:rFonts w:ascii="Times New Roman"/>
          <w:b w:val="false"/>
          <w:i w:val="false"/>
          <w:color w:val="000000"/>
          <w:sz w:val="28"/>
        </w:rPr>
        <w:t>
      123. Егер де апатты жою жұмыстары жолдың толық және жартылай жабылуын қажет еткен жағдайда, Жол полициясы басқармасы жолдың уақытша жабылуы туралы, көліктің айналып жүру бағыты және зақымдалған желілердің иелерімен бірге зақымның жою мерзімін бекіту жөнінде жедел шешім қабылдайды.</w:t>
      </w:r>
      <w:r>
        <w:br/>
      </w:r>
      <w:r>
        <w:rPr>
          <w:rFonts w:ascii="Times New Roman"/>
          <w:b w:val="false"/>
          <w:i w:val="false"/>
          <w:color w:val="000000"/>
          <w:sz w:val="28"/>
        </w:rPr>
        <w:t>
      124. Апат жұмыстары жүргізілетін орын қалқандармен немесе белгіленген үлгідегі апаттық жарық құрылғысы және үлкен қызыл түсті шамдары бар қорғандармен қоршалады. Негізгі көшенің жол жағына Жол полициясы басқармасының келісімімен қажетті жол белгілері орнатылады. Жұмыстардың толық аяқталғанына дейін, апатты жою жұмыстарына жауап беруші тұлғалар апатты жарықтандыру, қоршау (қалқан) орнату, жол белгілерінің қойылу жұмыстарына жауапты.</w:t>
      </w:r>
      <w:r>
        <w:br/>
      </w:r>
      <w:r>
        <w:rPr>
          <w:rFonts w:ascii="Times New Roman"/>
          <w:b w:val="false"/>
          <w:i w:val="false"/>
          <w:color w:val="000000"/>
          <w:sz w:val="28"/>
        </w:rPr>
        <w:t>
      125. Апаттың салдарын жою және аумақтың абаттандырылуын қалпына келтіру үшін, апат болған күннен бір тәуліктен асырмай, жер жұмыстарын жүргізуге уәкілетті органдардан келісім алуы қажет. Көрсетілген мерзімге дейін жер жұмыстарын жүргізуге келісім жасамаған жағдайда қазу жұмыстары жөн-жосықсыз болып саналады, және де қолданыстағы заңдылықтарға сәйкес кәсіпорын жауапкершілікте болады.</w:t>
      </w:r>
      <w:r>
        <w:br/>
      </w:r>
      <w:r>
        <w:rPr>
          <w:rFonts w:ascii="Times New Roman"/>
          <w:b w:val="false"/>
          <w:i w:val="false"/>
          <w:color w:val="000000"/>
          <w:sz w:val="28"/>
        </w:rPr>
        <w:t>
      126. Бұзылған жол төсемдері мен басқа да абаттандыру элементтерін қалпына келтіру жұмыстары осы кәсіпорынмен апатты жұмыстар аяқталғаннан кейін тез арада жасалады.</w:t>
      </w:r>
    </w:p>
    <w:bookmarkStart w:name="z23" w:id="19"/>
    <w:p>
      <w:pPr>
        <w:spacing w:after="0"/>
        <w:ind w:left="0"/>
        <w:jc w:val="left"/>
      </w:pPr>
      <w:r>
        <w:rPr>
          <w:rFonts w:ascii="Times New Roman"/>
          <w:b/>
          <w:i w:val="false"/>
          <w:color w:val="000000"/>
        </w:rPr>
        <w:t xml:space="preserve"> 
17. Сыртқы жарық пен бұрқақтарды күтіп ұстау</w:t>
      </w:r>
    </w:p>
    <w:bookmarkEnd w:id="19"/>
    <w:p>
      <w:pPr>
        <w:spacing w:after="0"/>
        <w:ind w:left="0"/>
        <w:jc w:val="both"/>
      </w:pPr>
      <w:r>
        <w:rPr>
          <w:rFonts w:ascii="Times New Roman"/>
          <w:b w:val="false"/>
          <w:i w:val="false"/>
          <w:color w:val="000000"/>
          <w:sz w:val="28"/>
        </w:rPr>
        <w:t>      127. Уәкілетті орган қызылорда қаласы коммуналдық шаруашылық бөлімі бекіткен кестеге сәйкес көшелердің, жолдардың, алаңдардың, жағалаулардың және басқа жарықтандырылатын объектілердің сыртқы жарығын қосу табиғи жарықтың көлемінің азаюы кезінде кешкі күңгірт кезінде 20 люкске дейін, ал сөнуі - таңғы күңгіртте 10 люкске дейін беріледі.</w:t>
      </w:r>
      <w:r>
        <w:br/>
      </w:r>
      <w:r>
        <w:rPr>
          <w:rFonts w:ascii="Times New Roman"/>
          <w:b w:val="false"/>
          <w:i w:val="false"/>
          <w:color w:val="000000"/>
          <w:sz w:val="28"/>
        </w:rPr>
        <w:t>
      128. Алаңдардағы, негізгі көшелер және көшелердегі, аула аумақтарындағы шамдардың жанбауы 5 пайыздан аспауы керек. Металл бағаналары, кронштейндер мен басқа сыртқы жарық құрылғылары мен қыстырма желілерінің элементтері тазалықта ұсталуы қажет, тот баспауы керек және қажеттілігіне қарай екі жылда бір рет пайдаланушы ұйыммен сырлануы (сырдың түсі Сәулет және қала құрылысы бөлімімен келісілуі) керек.</w:t>
      </w:r>
      <w:r>
        <w:br/>
      </w:r>
      <w:r>
        <w:rPr>
          <w:rFonts w:ascii="Times New Roman"/>
          <w:b w:val="false"/>
          <w:i w:val="false"/>
          <w:color w:val="000000"/>
          <w:sz w:val="28"/>
        </w:rPr>
        <w:t>
      129. Пайдаланудан шыққан люминисцетті шамдар осы мақсаттарға арналған арнайы жайларда сақталып, одан әрі қайта өңделуі үшін арнайы кәсіпорындарға жеткізілуі қажет. Аталған шамдар түрлерін қалалық полигон аумағына шығаруға тыйым салынады.</w:t>
      </w:r>
      <w:r>
        <w:br/>
      </w:r>
      <w:r>
        <w:rPr>
          <w:rFonts w:ascii="Times New Roman"/>
          <w:b w:val="false"/>
          <w:i w:val="false"/>
          <w:color w:val="000000"/>
          <w:sz w:val="28"/>
        </w:rPr>
        <w:t>
      130. Жарық пен электрлі көліктердің байланыс желісінің құлап қалған бағаналарын шығару жұмысы негізгі көшелерде кешіктірілмей баған иесімен жүргізіледі, сондай-ақ басқа аумақтардағы бұзылған бағаналар – тәулік ішінде қалпына келтірілуі керек.</w:t>
      </w:r>
      <w:r>
        <w:br/>
      </w:r>
      <w:r>
        <w:rPr>
          <w:rFonts w:ascii="Times New Roman"/>
          <w:b w:val="false"/>
          <w:i w:val="false"/>
          <w:color w:val="000000"/>
          <w:sz w:val="28"/>
        </w:rPr>
        <w:t>
      131. Бұрқақтардың жағдайы мен пайдаланылуына жауапкершілік пайдаланушы ұйымға жүктеледі.</w:t>
      </w:r>
      <w:r>
        <w:br/>
      </w:r>
      <w:r>
        <w:rPr>
          <w:rFonts w:ascii="Times New Roman"/>
          <w:b w:val="false"/>
          <w:i w:val="false"/>
          <w:color w:val="000000"/>
          <w:sz w:val="28"/>
        </w:rPr>
        <w:t>
      132. Бұрқақтарды қосу мерзімі, олардың жұмыс тәртібі, табақтарын жуу мен тазарту кестесі, техникалық үзілістері мен жұмысының тоқтатылуы қызылорда қаласы қалалық тұрғын үй коммуналдық шаруашылық, жолаушылар көлігі және автомобиль жолдары бөлімімен белгіленеді.</w:t>
      </w:r>
      <w:r>
        <w:br/>
      </w:r>
      <w:r>
        <w:rPr>
          <w:rFonts w:ascii="Times New Roman"/>
          <w:b w:val="false"/>
          <w:i w:val="false"/>
          <w:color w:val="000000"/>
          <w:sz w:val="28"/>
        </w:rPr>
        <w:t>
      133. Бұрқақтардың жұмыс істеуі кезінде су бетін қоқыстардан тазарту жұмыстары күнделікті орындалады. Пайдаланушы ұйымдар бұрқақтарды сөндірген кезде де тазалығын сақтауы керек.</w:t>
      </w:r>
    </w:p>
    <w:bookmarkStart w:name="z24" w:id="20"/>
    <w:p>
      <w:pPr>
        <w:spacing w:after="0"/>
        <w:ind w:left="0"/>
        <w:jc w:val="left"/>
      </w:pPr>
      <w:r>
        <w:rPr>
          <w:rFonts w:ascii="Times New Roman"/>
          <w:b/>
          <w:i w:val="false"/>
          <w:color w:val="000000"/>
        </w:rPr>
        <w:t xml:space="preserve"> 
18. Қағиданы бұзғаны үшін жеке және заңды тұлғалардың жауапкершілігі</w:t>
      </w:r>
    </w:p>
    <w:bookmarkEnd w:id="20"/>
    <w:p>
      <w:pPr>
        <w:spacing w:after="0"/>
        <w:ind w:left="0"/>
        <w:jc w:val="both"/>
      </w:pPr>
      <w:r>
        <w:rPr>
          <w:rFonts w:ascii="Times New Roman"/>
          <w:b w:val="false"/>
          <w:i w:val="false"/>
          <w:color w:val="000000"/>
          <w:sz w:val="28"/>
        </w:rPr>
        <w:t>      134. Осы Қағиданы бұзғаны үшін кінәлі жеке және заңды тұлғалар Қазақстан Республикасының қолданыстағы заңнамалары мен Қазақстан Республикасындағы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жауапкершілікте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