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2109" w14:textId="b122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 санаттарына әлеуметтік төлемдердің кейбір түрлерін төлеудің Нұсқаулықтарын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2010 жылғы 09 наурыздағы N 30 қаулысы. Қызылорда облысының Әділет департаменті Арал ауданының Әділет басқармасында 2010 жылы 25 наурызда N 10-3-154 тіркелді. Күші жойылды - Қызылорда облысы Арал ауданы әкімдігінің 2013 жылғы 11 сәуірдегі N 121 қаулысымен</w:t>
      </w:r>
    </w:p>
    <w:p>
      <w:pPr>
        <w:spacing w:after="0"/>
        <w:ind w:left="0"/>
        <w:jc w:val="both"/>
      </w:pPr>
      <w:r>
        <w:rPr>
          <w:rFonts w:ascii="Times New Roman"/>
          <w:b w:val="false"/>
          <w:i w:val="false"/>
          <w:color w:val="ff0000"/>
          <w:sz w:val="28"/>
        </w:rPr>
        <w:t>      Ескерту. Күші жойылды - Қызылорда облысы Арал ауданы әкімдігінің 11.04.2013 N 121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w:t>
      </w:r>
      <w:r>
        <w:rPr>
          <w:rFonts w:ascii="Times New Roman"/>
          <w:b w:val="false"/>
          <w:i w:val="false"/>
          <w:color w:val="000000"/>
          <w:sz w:val="28"/>
        </w:rPr>
        <w:t>31 бабын</w:t>
      </w:r>
      <w:r>
        <w:rPr>
          <w:rFonts w:ascii="Times New Roman"/>
          <w:b w:val="false"/>
          <w:i w:val="false"/>
          <w:color w:val="000000"/>
          <w:sz w:val="28"/>
        </w:rPr>
        <w:t xml:space="preserve"> және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N 2247 Заңының </w:t>
      </w:r>
      <w:r>
        <w:rPr>
          <w:rFonts w:ascii="Times New Roman"/>
          <w:b w:val="false"/>
          <w:i w:val="false"/>
          <w:color w:val="000000"/>
          <w:sz w:val="28"/>
        </w:rPr>
        <w:t>20 бабын</w:t>
      </w:r>
      <w:r>
        <w:rPr>
          <w:rFonts w:ascii="Times New Roman"/>
          <w:b w:val="false"/>
          <w:i w:val="false"/>
          <w:color w:val="000000"/>
          <w:sz w:val="28"/>
        </w:rPr>
        <w:t xml:space="preserve"> басшылыққа ала отырып 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Азаматтардың жеке санаттарына әлеуметтік төлемдер тағайындау жөніндегі Нұсқаулық </w:t>
      </w:r>
      <w:r>
        <w:rPr>
          <w:rFonts w:ascii="Times New Roman"/>
          <w:b w:val="false"/>
          <w:i w:val="false"/>
          <w:color w:val="000000"/>
          <w:sz w:val="28"/>
        </w:rPr>
        <w:t>N 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"Отан", "Даңқ" ордендерімен, "Халық Қаһарманы", Қазақстан Республикасының "Құрметті" атағымен марапатталған азаматтарға әлеуметтік көмекті тағайындау және төлеу Нұсқаулығы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Арал ауданы әкімдігінің 2008 жылғы 6 мамырдағы "Жекелеген санаттағы азаматтарға әлеуметтік төлемдердің кейбір түрлерін төлеудің тәртіптерін бекіту туралы" (мемлекеттік тіркеу N 10-3-120 тіркеуден өткен күні 2008 жылғы 5 маусым, "Толқын" газетінде 2008 жылғы 14 маусымдағы N 48 (9370) санында ресми жарияланған) </w:t>
      </w:r>
      <w:r>
        <w:rPr>
          <w:rFonts w:ascii="Times New Roman"/>
          <w:b w:val="false"/>
          <w:i w:val="false"/>
          <w:color w:val="000000"/>
          <w:sz w:val="28"/>
        </w:rPr>
        <w:t>N 118 қаулысының</w:t>
      </w:r>
      <w:r>
        <w:rPr>
          <w:rFonts w:ascii="Times New Roman"/>
          <w:b w:val="false"/>
          <w:i w:val="false"/>
          <w:color w:val="000000"/>
          <w:sz w:val="28"/>
        </w:rPr>
        <w:t>, аудан әкімдігінің 2008 жылғы 19 қыркүйектегі "Аудан әкімдігінің 2008 жылғы 6 мамырдағы "Жекелеген санаттағы азаматтарға әлеуметтік телемдердің кейбір түрлерін төлеудің тәртіптерін бекіту туралы" N 118 қаулысына өзгерістер енгізу туралы" (мемлекеттік тіркеу N 10-3-124 тіркеуден өткен күні 2008 жылғы 3 қазан "Толқын" газетінде 2008 жылғы 11 қазандағы N 82 (9404) санында, ресми жарияланған) N 189 қаулысының, аудан әкімдігінің 2009 жылғы 27 сәуірдегі "Аудан әкімдігінің 2008 жылғы 6 мамырдағы "Жекелеген санаттағы азаматтарға әлеуметтік төлемдердің кейбір түрлерін төлеудің тәртіптерін бекіту туралы" N 118 қаулысына толықтыру енгізу туралы" (мемлекеттік тіркеу N 10-3-136 тіркеуден өткен күні 2009 жылғы 12 мамыр, "Толқын"</w:t>
      </w:r>
      <w:r>
        <w:br/>
      </w:r>
      <w:r>
        <w:rPr>
          <w:rFonts w:ascii="Times New Roman"/>
          <w:b w:val="false"/>
          <w:i w:val="false"/>
          <w:color w:val="000000"/>
          <w:sz w:val="28"/>
        </w:rPr>
        <w:t>
газетінде 2009 жылғы 16 мамырдағы N 38 (9464) санында ресми жарияланған) </w:t>
      </w:r>
      <w:r>
        <w:rPr>
          <w:rFonts w:ascii="Times New Roman"/>
          <w:b w:val="false"/>
          <w:i w:val="false"/>
          <w:color w:val="000000"/>
          <w:sz w:val="28"/>
        </w:rPr>
        <w:t>N 63 қаулысының</w:t>
      </w:r>
      <w:r>
        <w:rPr>
          <w:rFonts w:ascii="Times New Roman"/>
          <w:b w:val="false"/>
          <w:i w:val="false"/>
          <w:color w:val="000000"/>
          <w:sz w:val="28"/>
        </w:rPr>
        <w:t xml:space="preserve"> күштері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К.Данабаевқа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Мұсабаев</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09 наурыздағы</w:t>
      </w:r>
      <w:r>
        <w:br/>
      </w:r>
      <w:r>
        <w:rPr>
          <w:rFonts w:ascii="Times New Roman"/>
          <w:b w:val="false"/>
          <w:i w:val="false"/>
          <w:color w:val="000000"/>
          <w:sz w:val="28"/>
        </w:rPr>
        <w:t>
      N 30 қаулысымен бекітілген</w:t>
      </w:r>
      <w:r>
        <w:br/>
      </w:r>
      <w:r>
        <w:rPr>
          <w:rFonts w:ascii="Times New Roman"/>
          <w:b w:val="false"/>
          <w:i w:val="false"/>
          <w:color w:val="000000"/>
          <w:sz w:val="28"/>
        </w:rPr>
        <w:t>
      N 1 қосымша</w:t>
      </w:r>
    </w:p>
    <w:bookmarkEnd w:id="1"/>
    <w:bookmarkStart w:name="z8" w:id="2"/>
    <w:p>
      <w:pPr>
        <w:spacing w:after="0"/>
        <w:ind w:left="0"/>
        <w:jc w:val="left"/>
      </w:pPr>
      <w:r>
        <w:rPr>
          <w:rFonts w:ascii="Times New Roman"/>
          <w:b/>
          <w:i w:val="false"/>
          <w:color w:val="000000"/>
        </w:rPr>
        <w:t xml:space="preserve">        
Жекелеген санаттағы азаматтарға бір жолғы материалдық көмек беру Нұсқаулығы</w:t>
      </w:r>
    </w:p>
    <w:bookmarkEnd w:id="2"/>
    <w:p>
      <w:pPr>
        <w:spacing w:after="0"/>
        <w:ind w:left="0"/>
        <w:jc w:val="both"/>
      </w:pPr>
      <w:r>
        <w:rPr>
          <w:rFonts w:ascii="Times New Roman"/>
          <w:b w:val="false"/>
          <w:i w:val="false"/>
          <w:color w:val="ff0000"/>
          <w:sz w:val="28"/>
        </w:rPr>
        <w:t xml:space="preserve">      Ескерту. 1-қосымша жаңа редакцияда - Қызылорда облысы Арал ауданы әкімдігінің 2011.04.06 </w:t>
      </w:r>
      <w:r>
        <w:rPr>
          <w:rFonts w:ascii="Times New Roman"/>
          <w:b w:val="false"/>
          <w:i w:val="false"/>
          <w:color w:val="ff0000"/>
          <w:sz w:val="28"/>
        </w:rPr>
        <w:t>N 39</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Жалпы қағида</w:t>
      </w:r>
    </w:p>
    <w:p>
      <w:pPr>
        <w:spacing w:after="0"/>
        <w:ind w:left="0"/>
        <w:jc w:val="both"/>
      </w:pPr>
      <w:r>
        <w:rPr>
          <w:rFonts w:ascii="Times New Roman"/>
          <w:b w:val="false"/>
          <w:i w:val="false"/>
          <w:color w:val="000000"/>
          <w:sz w:val="28"/>
        </w:rPr>
        <w:t>      1. Осы Нұсқаулық жекелеген санаттағы азаматтарға берілетін бір жолғы материалдық көмек берудің тәртібін реттейді (бұдан әрі қарай - Нұсқаулық).</w:t>
      </w:r>
      <w:r>
        <w:br/>
      </w:r>
      <w:r>
        <w:rPr>
          <w:rFonts w:ascii="Times New Roman"/>
          <w:b w:val="false"/>
          <w:i w:val="false"/>
          <w:color w:val="000000"/>
          <w:sz w:val="28"/>
        </w:rPr>
        <w:t>
      2. Осы Нұсқаулықты қабылдауда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w:t>
      </w:r>
      <w:r>
        <w:rPr>
          <w:rFonts w:ascii="Times New Roman"/>
          <w:b w:val="false"/>
          <w:i w:val="false"/>
          <w:color w:val="000000"/>
          <w:sz w:val="28"/>
        </w:rPr>
        <w:t>N 2247</w:t>
      </w:r>
      <w:r>
        <w:rPr>
          <w:rFonts w:ascii="Times New Roman"/>
          <w:b w:val="false"/>
          <w:i w:val="false"/>
          <w:color w:val="000000"/>
          <w:sz w:val="28"/>
        </w:rPr>
        <w:t xml:space="preserve"> Заңы негізге алынды.</w:t>
      </w:r>
    </w:p>
    <w:bookmarkStart w:name="z9" w:id="3"/>
    <w:p>
      <w:pPr>
        <w:spacing w:after="0"/>
        <w:ind w:left="0"/>
        <w:jc w:val="left"/>
      </w:pPr>
      <w:r>
        <w:rPr>
          <w:rFonts w:ascii="Times New Roman"/>
          <w:b/>
          <w:i w:val="false"/>
          <w:color w:val="000000"/>
        </w:rPr>
        <w:t xml:space="preserve"> 
2. Көмек алу құқығы</w:t>
      </w:r>
    </w:p>
    <w:bookmarkEnd w:id="3"/>
    <w:p>
      <w:pPr>
        <w:spacing w:after="0"/>
        <w:ind w:left="0"/>
        <w:jc w:val="both"/>
      </w:pPr>
      <w:r>
        <w:rPr>
          <w:rFonts w:ascii="Times New Roman"/>
          <w:b w:val="false"/>
          <w:i w:val="false"/>
          <w:color w:val="000000"/>
          <w:sz w:val="28"/>
        </w:rPr>
        <w:t>      1. Бір жолғы материалдық көмекті алуға құқығы бар жекелеген санаттағы азаматтар:</w:t>
      </w:r>
      <w:r>
        <w:br/>
      </w:r>
      <w:r>
        <w:rPr>
          <w:rFonts w:ascii="Times New Roman"/>
          <w:b w:val="false"/>
          <w:i w:val="false"/>
          <w:color w:val="000000"/>
          <w:sz w:val="28"/>
        </w:rPr>
        <w:t>
      1) Ұлы Отан соғысының қатысушылары мен мүгедектерi,</w:t>
      </w:r>
      <w:r>
        <w:br/>
      </w:r>
      <w:r>
        <w:rPr>
          <w:rFonts w:ascii="Times New Roman"/>
          <w:b w:val="false"/>
          <w:i w:val="false"/>
          <w:color w:val="000000"/>
          <w:sz w:val="28"/>
        </w:rPr>
        <w:t>
      2) Ұлы Отан соғысының қатысушыларына теңестірілгендер,</w:t>
      </w:r>
      <w:r>
        <w:br/>
      </w:r>
      <w:r>
        <w:rPr>
          <w:rFonts w:ascii="Times New Roman"/>
          <w:b w:val="false"/>
          <w:i w:val="false"/>
          <w:color w:val="000000"/>
          <w:sz w:val="28"/>
        </w:rPr>
        <w:t>
      3) Ұлы Отан соғысы жылдарында қаза тапқан әскери қызметшілердің қайтадан некеге отырмаған жесірлері,</w:t>
      </w:r>
      <w:r>
        <w:br/>
      </w:r>
      <w:r>
        <w:rPr>
          <w:rFonts w:ascii="Times New Roman"/>
          <w:b w:val="false"/>
          <w:i w:val="false"/>
          <w:color w:val="000000"/>
          <w:sz w:val="28"/>
        </w:rPr>
        <w:t>
      4)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8"/>
        </w:rPr>
        <w:t>
      5) 1988-1989 жылдардағы Чернобыль АЭС-iндегi апаттың зардаптарын жоюға қатысушылары мен мүгедектері,</w:t>
      </w:r>
      <w:r>
        <w:br/>
      </w:r>
      <w:r>
        <w:rPr>
          <w:rFonts w:ascii="Times New Roman"/>
          <w:b w:val="false"/>
          <w:i w:val="false"/>
          <w:color w:val="000000"/>
          <w:sz w:val="28"/>
        </w:rPr>
        <w:t>
      6) Ауған соғысына қатысушылары мен мүгедектері,</w:t>
      </w:r>
      <w:r>
        <w:br/>
      </w:r>
      <w:r>
        <w:rPr>
          <w:rFonts w:ascii="Times New Roman"/>
          <w:b w:val="false"/>
          <w:i w:val="false"/>
          <w:color w:val="000000"/>
          <w:sz w:val="28"/>
        </w:rPr>
        <w:t>
      7) Семей сынақ полигонындағы ядролық сынақ жұмыстарына тiкелей қатысқан, ядролық сынақ жұмыстарына байланысты мүгедектік алған азаматтар.</w:t>
      </w:r>
    </w:p>
    <w:bookmarkStart w:name="z10" w:id="4"/>
    <w:p>
      <w:pPr>
        <w:spacing w:after="0"/>
        <w:ind w:left="0"/>
        <w:jc w:val="left"/>
      </w:pPr>
      <w:r>
        <w:rPr>
          <w:rFonts w:ascii="Times New Roman"/>
          <w:b/>
          <w:i w:val="false"/>
          <w:color w:val="000000"/>
        </w:rPr>
        <w:t xml:space="preserve"> 
3. Көмек беру тәртібі</w:t>
      </w:r>
    </w:p>
    <w:bookmarkEnd w:id="4"/>
    <w:p>
      <w:pPr>
        <w:spacing w:after="0"/>
        <w:ind w:left="0"/>
        <w:jc w:val="both"/>
      </w:pPr>
      <w:r>
        <w:rPr>
          <w:rFonts w:ascii="Times New Roman"/>
          <w:b w:val="false"/>
          <w:i w:val="false"/>
          <w:color w:val="000000"/>
          <w:sz w:val="28"/>
        </w:rPr>
        <w:t>      1. Бір жолғы материалдық көмек қаржылай жылына бір рет беріледі.</w:t>
      </w:r>
      <w:r>
        <w:br/>
      </w:r>
      <w:r>
        <w:rPr>
          <w:rFonts w:ascii="Times New Roman"/>
          <w:b w:val="false"/>
          <w:i w:val="false"/>
          <w:color w:val="000000"/>
          <w:sz w:val="28"/>
        </w:rPr>
        <w:t>
      2. Көмекті алуға құқығы бар азамат, көмекті тағайындау жөніндегі өтінішті "Арал аудандық жұмыспен қамту және әлеуметтік бағдарламалар бөлімі" мемлекеттік мекемесіне төмендегідей құжаттармен қоса тапсырады:</w:t>
      </w:r>
      <w:r>
        <w:br/>
      </w:r>
      <w:r>
        <w:rPr>
          <w:rFonts w:ascii="Times New Roman"/>
          <w:b w:val="false"/>
          <w:i w:val="false"/>
          <w:color w:val="000000"/>
          <w:sz w:val="28"/>
        </w:rPr>
        <w:t>
      1) Жеке куәлігі (көшірмесі)</w:t>
      </w:r>
      <w:r>
        <w:br/>
      </w:r>
      <w:r>
        <w:rPr>
          <w:rFonts w:ascii="Times New Roman"/>
          <w:b w:val="false"/>
          <w:i w:val="false"/>
          <w:color w:val="000000"/>
          <w:sz w:val="28"/>
        </w:rPr>
        <w:t>
      2) Азаматтарды тіркеу кітабы (көшірмесі)</w:t>
      </w:r>
      <w:r>
        <w:br/>
      </w:r>
      <w:r>
        <w:rPr>
          <w:rFonts w:ascii="Times New Roman"/>
          <w:b w:val="false"/>
          <w:i w:val="false"/>
          <w:color w:val="000000"/>
          <w:sz w:val="28"/>
        </w:rPr>
        <w:t>
      3) Жеке есеп шотының нөмірі (көшірмесі)</w:t>
      </w:r>
      <w:r>
        <w:br/>
      </w:r>
      <w:r>
        <w:rPr>
          <w:rFonts w:ascii="Times New Roman"/>
          <w:b w:val="false"/>
          <w:i w:val="false"/>
          <w:color w:val="000000"/>
          <w:sz w:val="28"/>
        </w:rPr>
        <w:t>
      4) Ұлы Отан соғысының қатысушылары мен мүгедектерiнің, Ұлы Отан соғысының қатысушыларына теңестірілгендердің, Ұлы Отан соғысы жылдарында қаза тапқан әскери қызметшілердің қайтадан некеге отырмаған жесірлерінің,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адамдардың, 1988-1989 жылдардағы Чернобыль АЭС-iндегi апаттың зардаптарын жоюға қатысуышылары мен мүгедектерінің, Ауған соғысының қатысушылары мен мүгедектерінің, Семей сынақ полигонындағы ядролық сынақ жұмыстарына тiкелей қатысқан, ядролық сынақ жұмыстарына байланысты мүгедектік алған азаматтардың құқығын растайтын құжаттардың көшірмелері.</w:t>
      </w:r>
      <w:r>
        <w:br/>
      </w:r>
      <w:r>
        <w:rPr>
          <w:rFonts w:ascii="Times New Roman"/>
          <w:b w:val="false"/>
          <w:i w:val="false"/>
          <w:color w:val="000000"/>
          <w:sz w:val="28"/>
        </w:rPr>
        <w:t>
      3. "Арал аудандық жұмыспен қамту және әлеуметтік бағдарламалар бөлімі" мемлекеттік мекемесі бөлінген қаржы шегінде бір жолғы материалдық көмекті алушылардың тізімдерін қалыптастырады, тізімнің нақтылығына жауапты болады.</w:t>
      </w:r>
      <w:r>
        <w:br/>
      </w:r>
      <w:r>
        <w:rPr>
          <w:rFonts w:ascii="Times New Roman"/>
          <w:b w:val="false"/>
          <w:i w:val="false"/>
          <w:color w:val="000000"/>
          <w:sz w:val="28"/>
        </w:rPr>
        <w:t>
      4. Бір жолғы материалдық көмек алушылардың жеке есеп шоттарына екінші деңгейдегі банктер арқылы немесе банк операцияларының тиісті түріне Қазақстан Республикасы Ұлттық банкінің лицензиясы бар ұйымдар арқылы аудару жолымен беріледі.</w:t>
      </w:r>
    </w:p>
    <w:bookmarkStart w:name="z11" w:id="5"/>
    <w:p>
      <w:pPr>
        <w:spacing w:after="0"/>
        <w:ind w:left="0"/>
        <w:jc w:val="left"/>
      </w:pPr>
      <w:r>
        <w:rPr>
          <w:rFonts w:ascii="Times New Roman"/>
          <w:b/>
          <w:i w:val="false"/>
          <w:color w:val="000000"/>
        </w:rPr>
        <w:t xml:space="preserve"> 
4. Бір жолғы материалдық көмектің мөлшері</w:t>
      </w:r>
    </w:p>
    <w:bookmarkEnd w:id="5"/>
    <w:p>
      <w:pPr>
        <w:spacing w:after="0"/>
        <w:ind w:left="0"/>
        <w:jc w:val="both"/>
      </w:pPr>
      <w:r>
        <w:rPr>
          <w:rFonts w:ascii="Times New Roman"/>
          <w:b w:val="false"/>
          <w:i w:val="false"/>
          <w:color w:val="000000"/>
          <w:sz w:val="28"/>
        </w:rPr>
        <w:t>      1. Бір жолғы материалдық көмек жергілікті бюджеттен бөлінген қаржы шегінде беріледі.</w:t>
      </w:r>
    </w:p>
    <w:bookmarkStart w:name="z12" w:id="6"/>
    <w:p>
      <w:pPr>
        <w:spacing w:after="0"/>
        <w:ind w:left="0"/>
        <w:jc w:val="left"/>
      </w:pPr>
      <w:r>
        <w:rPr>
          <w:rFonts w:ascii="Times New Roman"/>
          <w:b/>
          <w:i w:val="false"/>
          <w:color w:val="000000"/>
        </w:rPr>
        <w:t xml:space="preserve"> 
5. Бір жолғы материалдық көмектің жүзеге асырылуына бақылау жасау</w:t>
      </w:r>
    </w:p>
    <w:bookmarkEnd w:id="6"/>
    <w:p>
      <w:pPr>
        <w:spacing w:after="0"/>
        <w:ind w:left="0"/>
        <w:jc w:val="both"/>
      </w:pPr>
      <w:r>
        <w:rPr>
          <w:rFonts w:ascii="Times New Roman"/>
          <w:b w:val="false"/>
          <w:i w:val="false"/>
          <w:color w:val="000000"/>
          <w:sz w:val="28"/>
        </w:rPr>
        <w:t>      1. Бір жолғы материалдық көмектің берілуіне бақылау жасау Қазақстан Республикасының қолданыстағы заңнамаға сәйкес жүргізіледі.</w:t>
      </w:r>
    </w:p>
    <w:bookmarkStart w:name="z13" w:id="7"/>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09 наурыздағы</w:t>
      </w:r>
      <w:r>
        <w:br/>
      </w:r>
      <w:r>
        <w:rPr>
          <w:rFonts w:ascii="Times New Roman"/>
          <w:b w:val="false"/>
          <w:i w:val="false"/>
          <w:color w:val="000000"/>
          <w:sz w:val="28"/>
        </w:rPr>
        <w:t>
      N 30 қаулысымен бекітілген</w:t>
      </w:r>
      <w:r>
        <w:br/>
      </w:r>
      <w:r>
        <w:rPr>
          <w:rFonts w:ascii="Times New Roman"/>
          <w:b w:val="false"/>
          <w:i w:val="false"/>
          <w:color w:val="000000"/>
          <w:sz w:val="28"/>
        </w:rPr>
        <w:t>
      N 2 қосымша</w:t>
      </w:r>
    </w:p>
    <w:bookmarkEnd w:id="7"/>
    <w:bookmarkStart w:name="z14" w:id="8"/>
    <w:p>
      <w:pPr>
        <w:spacing w:after="0"/>
        <w:ind w:left="0"/>
        <w:jc w:val="left"/>
      </w:pPr>
      <w:r>
        <w:rPr>
          <w:rFonts w:ascii="Times New Roman"/>
          <w:b/>
          <w:i w:val="false"/>
          <w:color w:val="000000"/>
        </w:rPr>
        <w:t xml:space="preserve"> 
Қазақстан Республикасының "Отан", "Даңқ", ордендерімен, "Халық Қаһарманы", Қазақстан Республикасының "Құрметті" атағымен марапатталған азаматтарға әлеуметтік көмекті тағайындау және төлеу НҰСҚАУЛЫҒЫ</w:t>
      </w:r>
    </w:p>
    <w:bookmarkEnd w:id="8"/>
    <w:bookmarkStart w:name="z15" w:id="9"/>
    <w:p>
      <w:pPr>
        <w:spacing w:after="0"/>
        <w:ind w:left="0"/>
        <w:jc w:val="left"/>
      </w:pPr>
      <w:r>
        <w:rPr>
          <w:rFonts w:ascii="Times New Roman"/>
          <w:b/>
          <w:i w:val="false"/>
          <w:color w:val="000000"/>
        </w:rPr>
        <w:t xml:space="preserve"> 
1. Жалпы шарттары</w:t>
      </w:r>
    </w:p>
    <w:bookmarkEnd w:id="9"/>
    <w:p>
      <w:pPr>
        <w:spacing w:after="0"/>
        <w:ind w:left="0"/>
        <w:jc w:val="both"/>
      </w:pPr>
      <w:r>
        <w:rPr>
          <w:rFonts w:ascii="Times New Roman"/>
          <w:b w:val="false"/>
          <w:i w:val="false"/>
          <w:color w:val="000000"/>
          <w:sz w:val="28"/>
        </w:rPr>
        <w:t>      Осы тәртіп жергілікті өкілетті органдардың шешімі бойынша кейбір санаттағы азаматтарға жергілікті бюджеттен әлеуметтік көмекті тағайындау мен қаржыландыру тәртібін белгілейді.</w:t>
      </w:r>
    </w:p>
    <w:bookmarkStart w:name="z16" w:id="10"/>
    <w:p>
      <w:pPr>
        <w:spacing w:after="0"/>
        <w:ind w:left="0"/>
        <w:jc w:val="left"/>
      </w:pPr>
      <w:r>
        <w:rPr>
          <w:rFonts w:ascii="Times New Roman"/>
          <w:b/>
          <w:i w:val="false"/>
          <w:color w:val="000000"/>
        </w:rPr>
        <w:t xml:space="preserve"> 
2. Әлеуметтік көмек алу құқығы</w:t>
      </w:r>
    </w:p>
    <w:bookmarkEnd w:id="10"/>
    <w:p>
      <w:pPr>
        <w:spacing w:after="0"/>
        <w:ind w:left="0"/>
        <w:jc w:val="both"/>
      </w:pPr>
      <w:r>
        <w:rPr>
          <w:rFonts w:ascii="Times New Roman"/>
          <w:b w:val="false"/>
          <w:i w:val="false"/>
          <w:color w:val="000000"/>
          <w:sz w:val="28"/>
        </w:rPr>
        <w:t>      Жергілікті бюджеттен әлеуметтік алу көмек алу құқығы бар азаматтар: Қазақстан Республикасының "Отан", "Даңқ" ордендерімен, "Халық Қаһарманы", Қазақстан Республикасының "Құрметті" атағымен марапатталған азаматтар.</w:t>
      </w:r>
    </w:p>
    <w:bookmarkStart w:name="z17" w:id="11"/>
    <w:p>
      <w:pPr>
        <w:spacing w:after="0"/>
        <w:ind w:left="0"/>
        <w:jc w:val="left"/>
      </w:pPr>
      <w:r>
        <w:rPr>
          <w:rFonts w:ascii="Times New Roman"/>
          <w:b/>
          <w:i w:val="false"/>
          <w:color w:val="000000"/>
        </w:rPr>
        <w:t xml:space="preserve"> 
3. Әлеуметтік көмек тағайындау тәртібі</w:t>
      </w:r>
    </w:p>
    <w:bookmarkEnd w:id="11"/>
    <w:p>
      <w:pPr>
        <w:spacing w:after="0"/>
        <w:ind w:left="0"/>
        <w:jc w:val="both"/>
      </w:pPr>
      <w:r>
        <w:rPr>
          <w:rFonts w:ascii="Times New Roman"/>
          <w:b w:val="false"/>
          <w:i w:val="false"/>
          <w:color w:val="000000"/>
          <w:sz w:val="28"/>
        </w:rPr>
        <w:t>      Әлеуметтік көмек өтініш берілген айдан бастап тағайындалады. Әлеуметтік көмекті алуға құқығы бар азамат, көмекті тағайындау жөніндегі өтінішті аудандық жұмыспен қамту және әлеуметтік бағдарламалар бөліміне төмендегідей құжаттармен қоса тапсырады:</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Әлеуметтік жеке код (ӘЖК) тағайындалғаны туралы құжаттың көшірмесі;</w:t>
      </w:r>
      <w:r>
        <w:br/>
      </w:r>
      <w:r>
        <w:rPr>
          <w:rFonts w:ascii="Times New Roman"/>
          <w:b w:val="false"/>
          <w:i w:val="false"/>
          <w:color w:val="000000"/>
          <w:sz w:val="28"/>
        </w:rPr>
        <w:t>
      4) Салық төлеушінің тіркеу нөмірі (СТН)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Қазақстан Республикасының "Отан", "Даңқ" ордендерімен "Халық Қаһарманы", Қазақстан Республикасының "Құрметті" атағымен марапатталған туралы құжаттың көшірмесі.</w:t>
      </w:r>
      <w:r>
        <w:br/>
      </w:r>
      <w:r>
        <w:rPr>
          <w:rFonts w:ascii="Times New Roman"/>
          <w:b w:val="false"/>
          <w:i w:val="false"/>
          <w:color w:val="000000"/>
          <w:sz w:val="28"/>
        </w:rPr>
        <w:t>
      Әлеуметтік көмекті тағайындау жөніндегі құжаттар 10 күн мерзім ішінде қаралады.</w:t>
      </w:r>
      <w:r>
        <w:br/>
      </w:r>
      <w:r>
        <w:rPr>
          <w:rFonts w:ascii="Times New Roman"/>
          <w:b w:val="false"/>
          <w:i w:val="false"/>
          <w:color w:val="000000"/>
          <w:sz w:val="28"/>
        </w:rPr>
        <w:t>
      Әлеуметтік көмекті тағайындаудан бас тартқан жағдайда аудандық жұмыспен қамту және әлеуметтік бағдарламалар бөлімі арызданушыға жазбаша түрде бас тарту себебін түсіндіріп құжаттарын кері қайтару керек.</w:t>
      </w:r>
      <w:r>
        <w:br/>
      </w:r>
      <w:r>
        <w:rPr>
          <w:rFonts w:ascii="Times New Roman"/>
          <w:b w:val="false"/>
          <w:i w:val="false"/>
          <w:color w:val="000000"/>
          <w:sz w:val="28"/>
        </w:rPr>
        <w:t>
      Әлеуметтік көмектің көлемі жыл сайын "Республикалық бюджет</w:t>
      </w:r>
      <w:r>
        <w:br/>
      </w:r>
      <w:r>
        <w:rPr>
          <w:rFonts w:ascii="Times New Roman"/>
          <w:b w:val="false"/>
          <w:i w:val="false"/>
          <w:color w:val="000000"/>
          <w:sz w:val="28"/>
        </w:rPr>
        <w:t>
туралы" Қазақстан Республикасының Заңымен бекітілетін айлық есептік</w:t>
      </w:r>
      <w:r>
        <w:br/>
      </w:r>
      <w:r>
        <w:rPr>
          <w:rFonts w:ascii="Times New Roman"/>
          <w:b w:val="false"/>
          <w:i w:val="false"/>
          <w:color w:val="000000"/>
          <w:sz w:val="28"/>
        </w:rPr>
        <w:t>
көрсеткіштің өзгеруіне сәйкес қайта қаралып тұрады.</w:t>
      </w:r>
      <w:r>
        <w:br/>
      </w:r>
      <w:r>
        <w:rPr>
          <w:rFonts w:ascii="Times New Roman"/>
          <w:b w:val="false"/>
          <w:i w:val="false"/>
          <w:color w:val="000000"/>
          <w:sz w:val="28"/>
        </w:rPr>
        <w:t>
      Әлеуметтік көмекті тағайындаудан бас тартылған шешімге заңмен белгіленген тәртіп бойынша қайта қарауға наразылық жасауға болады.</w:t>
      </w:r>
      <w:r>
        <w:br/>
      </w:r>
      <w:r>
        <w:rPr>
          <w:rFonts w:ascii="Times New Roman"/>
          <w:b w:val="false"/>
          <w:i w:val="false"/>
          <w:color w:val="000000"/>
          <w:sz w:val="28"/>
        </w:rPr>
        <w:t>
      Аудандық жұмыспен қамту және әлеуметтік бағдарламалар бөлімі әрбір алушыға салымның бет есеп нөмірі, төлқұжаттың мәліметтері, мекен-жайы және тағайындалған әлеуметтік көмектің сомасы көрсетілген істі жасап жүргізеді. Әлеуметтік төлемдердің тағайындалуының дұрыстығына бақылауды облыстық жұмыспен қамтуды үйлестіру және әлеуметтік бағдарламалар басқармасы жүргізеді.</w:t>
      </w:r>
    </w:p>
    <w:bookmarkStart w:name="z18" w:id="12"/>
    <w:p>
      <w:pPr>
        <w:spacing w:after="0"/>
        <w:ind w:left="0"/>
        <w:jc w:val="left"/>
      </w:pPr>
      <w:r>
        <w:rPr>
          <w:rFonts w:ascii="Times New Roman"/>
          <w:b/>
          <w:i w:val="false"/>
          <w:color w:val="000000"/>
        </w:rPr>
        <w:t xml:space="preserve"> 
4. Жергілікті бюджеттен әлеуметтік көмекті төлеу тәртібі</w:t>
      </w:r>
    </w:p>
    <w:bookmarkEnd w:id="12"/>
    <w:p>
      <w:pPr>
        <w:spacing w:after="0"/>
        <w:ind w:left="0"/>
        <w:jc w:val="both"/>
      </w:pPr>
      <w:r>
        <w:rPr>
          <w:rFonts w:ascii="Times New Roman"/>
          <w:b w:val="false"/>
          <w:i w:val="false"/>
          <w:color w:val="000000"/>
          <w:sz w:val="28"/>
        </w:rPr>
        <w:t>      Әлеуметтік көмекті қаржыландыруды аудандық қаржы бөлімі және аудандық жұмыспен қамту және әлеуметтік бағдарламалар бөлімі ағымдағы жылы осы мақсаттарға қаралған бюджет есебінен жүзеге асырады.</w:t>
      </w:r>
      <w:r>
        <w:br/>
      </w:r>
      <w:r>
        <w:rPr>
          <w:rFonts w:ascii="Times New Roman"/>
          <w:b w:val="false"/>
          <w:i w:val="false"/>
          <w:color w:val="000000"/>
          <w:sz w:val="28"/>
        </w:rPr>
        <w:t>
      Әлеуметтік көмек аудандық жұмыспен қамту және әлеуметтік бағдарламалар бөлімі мен екінші деңгейдегі банкі арасында әлеуметтік көмектерді төлеу туралы жасалған агенттік келісімге сәйкес төленеді.</w:t>
      </w:r>
      <w:r>
        <w:br/>
      </w:r>
      <w:r>
        <w:rPr>
          <w:rFonts w:ascii="Times New Roman"/>
          <w:b w:val="false"/>
          <w:i w:val="false"/>
          <w:color w:val="000000"/>
          <w:sz w:val="28"/>
        </w:rPr>
        <w:t>
      Аудандық жұмыспен қамту және әлеуметтік бағдарламалар бөлімі бар мәліметтер негізінде әр айдың 25-не дейін, әлеуметтік төлемнің түрлері бойынша қорытынды тізімін екі дана етіп жинақтап, бір данасын сол айдың 30-нан кешіктірмей, Қазақстан Республикасының екінші деңгейдегі банкілерінің аудандық бөлімшелеріне жолдайды.</w:t>
      </w:r>
      <w:r>
        <w:br/>
      </w:r>
      <w:r>
        <w:rPr>
          <w:rFonts w:ascii="Times New Roman"/>
          <w:b w:val="false"/>
          <w:i w:val="false"/>
          <w:color w:val="000000"/>
          <w:sz w:val="28"/>
        </w:rPr>
        <w:t>
      Аудандық жұмыспен қамту және әлеуметтік бағдарламалар бөлімі әлеуметтік төлемге қажетті қаржы мен агенттік келісімге сәйкес белгіленген әлеуметтік көмек сомасын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 және жеке тұлғаның өзінің қалауы бойынша ұсынылған ұйымдағы есеп шотына аударады.</w:t>
      </w:r>
      <w:r>
        <w:br/>
      </w:r>
      <w:r>
        <w:rPr>
          <w:rFonts w:ascii="Times New Roman"/>
          <w:b w:val="false"/>
          <w:i w:val="false"/>
          <w:color w:val="000000"/>
          <w:sz w:val="28"/>
        </w:rPr>
        <w:t>
      Әлеуметтік төлем аяқталған ай үшін және әлеуметтік төлем алу құқығы пайда болған кезден бастап, әлеуметтік төлем тағайындалған жағдайлар сақталған кезеңге жүргізіледі.</w:t>
      </w:r>
      <w:r>
        <w:br/>
      </w:r>
      <w:r>
        <w:rPr>
          <w:rFonts w:ascii="Times New Roman"/>
          <w:b w:val="false"/>
          <w:i w:val="false"/>
          <w:color w:val="000000"/>
          <w:sz w:val="28"/>
        </w:rPr>
        <w:t>
      Осы тәртіптің күші бірге тұратын екі және одан да көп адамдарға қолданылатын жағдайда, әлеуметтік төлем олардың әрқайсысына беріледі.</w:t>
      </w:r>
      <w:r>
        <w:br/>
      </w:r>
      <w:r>
        <w:rPr>
          <w:rFonts w:ascii="Times New Roman"/>
          <w:b w:val="false"/>
          <w:i w:val="false"/>
          <w:color w:val="000000"/>
          <w:sz w:val="28"/>
        </w:rPr>
        <w:t>
      Аудандық жұмыспен қамту және әлеуметтік бағдарламалар бөлімі есепті тоқсаннан кейінгі айдың 25-не, жергілікті бюджеттің шығыс бөлігін анықтау мақсатында аудандық қаржы бөліміне төленетін әлеуметтік төлем есебін тапсырып отырады.</w:t>
      </w:r>
    </w:p>
    <w:bookmarkStart w:name="z19" w:id="13"/>
    <w:p>
      <w:pPr>
        <w:spacing w:after="0"/>
        <w:ind w:left="0"/>
        <w:jc w:val="left"/>
      </w:pPr>
      <w:r>
        <w:rPr>
          <w:rFonts w:ascii="Times New Roman"/>
          <w:b/>
          <w:i w:val="false"/>
          <w:color w:val="000000"/>
        </w:rPr>
        <w:t xml:space="preserve"> 
5. Әлеуметтік төлем мөлшері</w:t>
      </w:r>
    </w:p>
    <w:bookmarkEnd w:id="13"/>
    <w:p>
      <w:pPr>
        <w:spacing w:after="0"/>
        <w:ind w:left="0"/>
        <w:jc w:val="both"/>
      </w:pPr>
      <w:r>
        <w:rPr>
          <w:rFonts w:ascii="Times New Roman"/>
          <w:b w:val="false"/>
          <w:i w:val="false"/>
          <w:color w:val="000000"/>
          <w:sz w:val="28"/>
        </w:rPr>
        <w:t>      Қазақстан Республикасының "Отан", "Даңқ" ордендерімен "Халық Қаһарманы", Қазақстан Республикасының "Құрметті" атағымен марапатталған азаматтарға - 1,9 айлық есептік көрсеткіш мөлшерінде белгіленеді.</w:t>
      </w:r>
      <w:r>
        <w:br/>
      </w:r>
      <w:r>
        <w:rPr>
          <w:rFonts w:ascii="Times New Roman"/>
          <w:b w:val="false"/>
          <w:i w:val="false"/>
          <w:color w:val="000000"/>
          <w:sz w:val="28"/>
        </w:rPr>
        <w:t>
      Әлеуметтік көмек жыл сайын "Республикалық бюджет туралы"</w:t>
      </w:r>
      <w:r>
        <w:br/>
      </w:r>
      <w:r>
        <w:rPr>
          <w:rFonts w:ascii="Times New Roman"/>
          <w:b w:val="false"/>
          <w:i w:val="false"/>
          <w:color w:val="000000"/>
          <w:sz w:val="28"/>
        </w:rPr>
        <w:t>
Заңмен бекітілген айлық есептік көрсеткіштің өзгеруіне сәйкес қайта,</w:t>
      </w:r>
      <w:r>
        <w:br/>
      </w:r>
      <w:r>
        <w:rPr>
          <w:rFonts w:ascii="Times New Roman"/>
          <w:b w:val="false"/>
          <w:i w:val="false"/>
          <w:color w:val="000000"/>
          <w:sz w:val="28"/>
        </w:rPr>
        <w:t>
есептелініп төленеді.</w:t>
      </w:r>
    </w:p>
    <w:bookmarkStart w:name="z20" w:id="14"/>
    <w:p>
      <w:pPr>
        <w:spacing w:after="0"/>
        <w:ind w:left="0"/>
        <w:jc w:val="left"/>
      </w:pPr>
      <w:r>
        <w:rPr>
          <w:rFonts w:ascii="Times New Roman"/>
          <w:b/>
          <w:i w:val="false"/>
          <w:color w:val="000000"/>
        </w:rPr>
        <w:t xml:space="preserve"> 
6. Әлеуметтік көмек төлемі тоқтатылуы</w:t>
      </w:r>
    </w:p>
    <w:bookmarkEnd w:id="14"/>
    <w:p>
      <w:pPr>
        <w:spacing w:after="0"/>
        <w:ind w:left="0"/>
        <w:jc w:val="both"/>
      </w:pPr>
      <w:r>
        <w:rPr>
          <w:rFonts w:ascii="Times New Roman"/>
          <w:b w:val="false"/>
          <w:i w:val="false"/>
          <w:color w:val="000000"/>
          <w:sz w:val="28"/>
        </w:rPr>
        <w:t xml:space="preserve">      Әлеуметтік көмек тағайындалуға құқығы жоғалса немесе алушы қайтыс болған жағдайда және қолданыстағы Қазақстан Республикасы заңнамасы қарастырған басқа да негіздерге сәйкес тоқтатылады.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