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dff6" w14:textId="f35df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Аудандағы аз қамтамасыз етілген азаматтарға тұрғын үй ұстауға және коммуналдық қызметтің ақысын төлеуге арналған тұрғын үй көмегін көрсетудің мөлшері мен тәртібінің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2010 жылғы 05 наурыздағы N 147 шешімі. Қызылорда облысының Әділет департаменті Арал ауданының Әділет басқармасында 2010 жылы 09 сәуірде N 10-3-155 тіркелді. Күші жойылды - Қызылорда облысы Арал аудандық мәслихатының 2011 жылғы 14 наурыздағы N 208 Шешімімен.</w:t>
      </w:r>
    </w:p>
    <w:p>
      <w:pPr>
        <w:spacing w:after="0"/>
        <w:ind w:left="0"/>
        <w:jc w:val="both"/>
      </w:pPr>
      <w:r>
        <w:rPr>
          <w:rFonts w:ascii="Times New Roman"/>
          <w:b w:val="false"/>
          <w:i w:val="false"/>
          <w:color w:val="ff0000"/>
          <w:sz w:val="28"/>
        </w:rPr>
        <w:t>      Ескерту. Күші жойылды - Қызылорда облысы Арал аудандық мәслихатының 2011.03.14 N 208 Шешімімен.</w:t>
      </w:r>
    </w:p>
    <w:bookmarkStart w:name="z1" w:id="0"/>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w:t>
      </w:r>
      <w:r>
        <w:rPr>
          <w:rFonts w:ascii="Times New Roman"/>
          <w:b w:val="false"/>
          <w:i w:val="false"/>
          <w:color w:val="000000"/>
          <w:sz w:val="28"/>
        </w:rPr>
        <w:t xml:space="preserve"> және Қазақстан Республикасы Үкіметінің 2009 жылғы 30 желтоқсандағы </w:t>
      </w:r>
      <w:r>
        <w:rPr>
          <w:rFonts w:ascii="Times New Roman"/>
          <w:b w:val="false"/>
          <w:i w:val="false"/>
          <w:color w:val="000000"/>
          <w:sz w:val="28"/>
        </w:rPr>
        <w:t>N 2314</w:t>
      </w:r>
      <w:r>
        <w:rPr>
          <w:rFonts w:ascii="Times New Roman"/>
          <w:b w:val="false"/>
          <w:i w:val="false"/>
          <w:color w:val="000000"/>
          <w:sz w:val="28"/>
        </w:rPr>
        <w:t xml:space="preserve"> қаулысымен бекітілген "Тұрғын үй көмегін көрсету Ережесін" басшылыққа ала отырып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"Аудандағы аз қамтамасыз етілген азаматтарға тұрғын үй ұстауға және коммуналдық қызметтің ақысын төлеуге арналған тұрғын үй көмегін көрсетудің мөлшері мен тәртібінің қағидасы"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"Аудандағы аз қамтамасыз етілген азаматтарға тұрғын үй ұстауға және коммуналдық қызметтің ақысын төлеуге арналған тұрғын үй көмегін беру Ережесі туралы" аудандық мәслихаттың 2007 жылғы 4 мамырдағы кезектен тыс отыз тоғызыншы сессиясының N 228 шешімінің (нормативтік құқықтық кесімдердің мемлекеттік тіркеу тізілімінде 10-3-102 нөмірімен 04.05.2007ж. тіркелген, аудандық "Толқын" газетінің 24.05.2007ж. N 40 шығарылымында жарияланған) және аталған шешімге өзгерістер мен толықтырулар енгізу жөніндегі аудандық мәслихаттың 2007 жылғы 21 желтоқсандағы кезекті төртінші сессиясының N 24 шешімінің (нөрмативтік құқықтық кесімдердің мемлекеттік тіркеу тізілімінде 10-3-111 нөмірімен 28.12.2007ж. тіркелген, аудандық "Толқын" газетінің 04.01.2008ж. N 2 шығарылымында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бастап 10 күннен кейін күшіне енеді.</w:t>
      </w:r>
      <w:r>
        <w:br/>
      </w:r>
      <w:r>
        <w:rPr>
          <w:rFonts w:ascii="Times New Roman"/>
          <w:b w:val="false"/>
          <w:i w:val="false"/>
          <w:color w:val="000000"/>
          <w:sz w:val="28"/>
        </w:rPr>
        <w:t>
      3.1. тұрғын үйді күтіп ұстауға және тұтынған коммуналдық қызметтер төлеміне шыққан шығындар шегіндегі үлесі от жағатын қысқы мезгіл уақытында 10 пайыз мөлшерінде отбасының жиынтық табысымен белгіленсін</w:t>
      </w:r>
      <w:r>
        <w:br/>
      </w:r>
      <w:r>
        <w:rPr>
          <w:rFonts w:ascii="Times New Roman"/>
          <w:b w:val="false"/>
          <w:i w:val="false"/>
          <w:color w:val="000000"/>
          <w:sz w:val="28"/>
        </w:rPr>
        <w:t>
      </w:t>
      </w:r>
      <w:r>
        <w:rPr>
          <w:rFonts w:ascii="Times New Roman"/>
          <w:b w:val="false"/>
          <w:i w:val="false"/>
          <w:color w:val="ff0000"/>
          <w:sz w:val="28"/>
        </w:rPr>
        <w:t xml:space="preserve">Ескерту. 3-1 тармақпен толықтырылды - Қызылорда облыстық Арал аудандық әкімдігінің 2010.10.27 </w:t>
      </w:r>
      <w:r>
        <w:rPr>
          <w:rFonts w:ascii="Times New Roman"/>
          <w:b w:val="false"/>
          <w:i w:val="false"/>
          <w:color w:val="000000"/>
          <w:sz w:val="28"/>
        </w:rPr>
        <w:t>N 18</w:t>
      </w:r>
      <w:r>
        <w:rPr>
          <w:rFonts w:ascii="Times New Roman"/>
          <w:b w:val="false"/>
          <w:i w:val="false"/>
          <w:color w:val="ff0000"/>
          <w:sz w:val="28"/>
        </w:rPr>
        <w:t xml:space="preserve"> Шешімімен.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кезектен тыс жиырма үшінші</w:t>
      </w:r>
      <w:r>
        <w:br/>
      </w:r>
      <w:r>
        <w:rPr>
          <w:rFonts w:ascii="Times New Roman"/>
          <w:b w:val="false"/>
          <w:i w:val="false"/>
          <w:color w:val="000000"/>
          <w:sz w:val="28"/>
        </w:rPr>
        <w:t>
</w:t>
      </w:r>
      <w:r>
        <w:rPr>
          <w:rFonts w:ascii="Times New Roman"/>
          <w:b w:val="false"/>
          <w:i/>
          <w:color w:val="000000"/>
          <w:sz w:val="28"/>
        </w:rPr>
        <w:t>      сессиясының төрағасы                            М.Балманов</w:t>
      </w:r>
    </w:p>
    <w:p>
      <w:pPr>
        <w:spacing w:after="0"/>
        <w:ind w:left="0"/>
        <w:jc w:val="both"/>
      </w:pPr>
      <w:r>
        <w:rPr>
          <w:rFonts w:ascii="Times New Roman"/>
          <w:b w:val="false"/>
          <w:i/>
          <w:color w:val="000000"/>
          <w:sz w:val="28"/>
        </w:rPr>
        <w:t>      Аудандық мәслихаттың хатшысы                    Ә.Әуезов</w:t>
      </w:r>
    </w:p>
    <w:bookmarkStart w:name="z5" w:id="1"/>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5 наурыздағы кезектен тыс жиырма</w:t>
      </w:r>
      <w:r>
        <w:br/>
      </w:r>
      <w:r>
        <w:rPr>
          <w:rFonts w:ascii="Times New Roman"/>
          <w:b w:val="false"/>
          <w:i w:val="false"/>
          <w:color w:val="000000"/>
          <w:sz w:val="28"/>
        </w:rPr>
        <w:t>
үшінші сессиясының N 147 шешіміне</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Аудандағы аз қамтамасыз етілген азаматтарға тұрғын үй ұстауға және коммуналдық қызметтің ақысын төлеуге арналған тұрғын</w:t>
      </w:r>
      <w:r>
        <w:br/>
      </w:r>
      <w:r>
        <w:rPr>
          <w:rFonts w:ascii="Times New Roman"/>
          <w:b/>
          <w:i w:val="false"/>
          <w:color w:val="000000"/>
        </w:rPr>
        <w:t>
үй көмегін көрсету тәртібінің</w:t>
      </w:r>
      <w:r>
        <w:br/>
      </w:r>
      <w:r>
        <w:rPr>
          <w:rFonts w:ascii="Times New Roman"/>
          <w:b/>
          <w:i w:val="false"/>
          <w:color w:val="000000"/>
        </w:rPr>
        <w:t>
ҚАҒИДАСЫ</w:t>
      </w:r>
    </w:p>
    <w:bookmarkEnd w:id="2"/>
    <w:p>
      <w:pPr>
        <w:spacing w:after="0"/>
        <w:ind w:left="0"/>
        <w:jc w:val="both"/>
      </w:pPr>
      <w:r>
        <w:rPr>
          <w:rFonts w:ascii="Times New Roman"/>
          <w:b w:val="false"/>
          <w:i w:val="false"/>
          <w:color w:val="000000"/>
          <w:sz w:val="28"/>
        </w:rPr>
        <w:t>      Осы тәртіп Қазақстан Республикасы Үкіметінің 2009 жылғы 30 желтоқсандағы </w:t>
      </w:r>
      <w:r>
        <w:rPr>
          <w:rFonts w:ascii="Times New Roman"/>
          <w:b w:val="false"/>
          <w:i w:val="false"/>
          <w:color w:val="000000"/>
          <w:sz w:val="28"/>
        </w:rPr>
        <w:t>N 2314</w:t>
      </w:r>
      <w:r>
        <w:rPr>
          <w:rFonts w:ascii="Times New Roman"/>
          <w:b w:val="false"/>
          <w:i w:val="false"/>
          <w:color w:val="000000"/>
          <w:sz w:val="28"/>
        </w:rPr>
        <w:t xml:space="preserve"> Қаулысымен бекітілген Тұрғын үй көмегін көрсету Ережесін және Қазақстан Республикасы Әділет министрлігінің 2008 жылғы 10 желтоқсандағы </w:t>
      </w:r>
      <w:r>
        <w:rPr>
          <w:rFonts w:ascii="Times New Roman"/>
          <w:b w:val="false"/>
          <w:i w:val="false"/>
          <w:color w:val="000000"/>
          <w:sz w:val="28"/>
        </w:rPr>
        <w:t>N 335</w:t>
      </w:r>
      <w:r>
        <w:rPr>
          <w:rFonts w:ascii="Times New Roman"/>
          <w:b w:val="false"/>
          <w:i w:val="false"/>
          <w:color w:val="000000"/>
          <w:sz w:val="28"/>
        </w:rPr>
        <w:t xml:space="preserve"> бұйрығы басшылыққа алып әзірленді.</w:t>
      </w:r>
      <w:r>
        <w:br/>
      </w:r>
      <w:r>
        <w:rPr>
          <w:rFonts w:ascii="Times New Roman"/>
          <w:b w:val="false"/>
          <w:i w:val="false"/>
          <w:color w:val="000000"/>
          <w:sz w:val="28"/>
        </w:rPr>
        <w:t>
      </w:t>
      </w:r>
      <w:r>
        <w:rPr>
          <w:rFonts w:ascii="Times New Roman"/>
          <w:b w:val="false"/>
          <w:i w:val="false"/>
          <w:color w:val="ff0000"/>
          <w:sz w:val="28"/>
        </w:rPr>
        <w:t xml:space="preserve">Ескерту. Қағидаға өзгерту енгізілді - Арал аудандық мәслихатының 2010.09.07 </w:t>
      </w:r>
      <w:r>
        <w:rPr>
          <w:rFonts w:ascii="Times New Roman"/>
          <w:b w:val="false"/>
          <w:i w:val="false"/>
          <w:color w:val="000000"/>
          <w:sz w:val="28"/>
        </w:rPr>
        <w:t>N 180</w:t>
      </w:r>
      <w:r>
        <w:rPr>
          <w:rFonts w:ascii="Times New Roman"/>
          <w:b w:val="false"/>
          <w:i w:val="false"/>
          <w:color w:val="ff0000"/>
          <w:sz w:val="28"/>
        </w:rPr>
        <w:t xml:space="preserve"> Шешімімен</w:t>
      </w:r>
    </w:p>
    <w:bookmarkStart w:name="z7" w:id="3"/>
    <w:p>
      <w:pPr>
        <w:spacing w:after="0"/>
        <w:ind w:left="0"/>
        <w:jc w:val="left"/>
      </w:pPr>
      <w:r>
        <w:rPr>
          <w:rFonts w:ascii="Times New Roman"/>
          <w:b/>
          <w:i w:val="false"/>
          <w:color w:val="000000"/>
        </w:rPr>
        <w:t xml:space="preserve"> 
1. Жалпы ереже</w:t>
      </w:r>
    </w:p>
    <w:bookmarkEnd w:id="3"/>
    <w:p>
      <w:pPr>
        <w:spacing w:after="0"/>
        <w:ind w:left="0"/>
        <w:jc w:val="both"/>
      </w:pPr>
      <w:r>
        <w:rPr>
          <w:rFonts w:ascii="Times New Roman"/>
          <w:b w:val="false"/>
          <w:i w:val="false"/>
          <w:color w:val="000000"/>
          <w:sz w:val="28"/>
        </w:rPr>
        <w:t>      1. Тұрғын үй көмегін тағайындау және төлеу халықты әлеуметтік жағынан қорғаудың бір нысаны болып табылады.</w:t>
      </w:r>
      <w:r>
        <w:br/>
      </w:r>
      <w:r>
        <w:rPr>
          <w:rFonts w:ascii="Times New Roman"/>
          <w:b w:val="false"/>
          <w:i w:val="false"/>
          <w:color w:val="000000"/>
          <w:sz w:val="28"/>
        </w:rPr>
        <w:t>
      2. Жергілікті атқарушы органдар аталған жерлерде тұрақты тұратын аз қамтамасыз етілген отбасыларына (азаматтарға) бюджет қаражаты есебінен республикалық маңызы бар қаланың, астананың, аудандардың (облыстық маңызы бар қалалардың) жергілікті өкілді органдары белгіленген шығыстардың рұқсат етілген деңгейінен асып кеткен көлемде тұрғын үй көмегі көрсетіледі.</w:t>
      </w:r>
      <w:r>
        <w:br/>
      </w:r>
      <w:r>
        <w:rPr>
          <w:rFonts w:ascii="Times New Roman"/>
          <w:b w:val="false"/>
          <w:i w:val="false"/>
          <w:color w:val="000000"/>
          <w:sz w:val="28"/>
        </w:rPr>
        <w:t>
      3. Тұрғын үйді күтіп ұстауға және тұтынған коммуналдық қызметтер төлеміне шыққан шығындар шегіндегі үлесі 15 пайыз мөлшерінде отбасының жиынтық табысымен белгіленген.</w:t>
      </w:r>
      <w:r>
        <w:br/>
      </w:r>
      <w:r>
        <w:rPr>
          <w:rFonts w:ascii="Times New Roman"/>
          <w:b w:val="false"/>
          <w:i w:val="false"/>
          <w:color w:val="000000"/>
          <w:sz w:val="28"/>
        </w:rPr>
        <w:t>
      4. Өтемақы шаралары мен қамтамасыз етілетін тұрғын үй алаңының мөлшері тұрғын үй заңымен белгіленген отбасының әр мүшесіне тұрғын үй беру нормасымен баламалы.</w:t>
      </w:r>
      <w:r>
        <w:br/>
      </w:r>
      <w:r>
        <w:rPr>
          <w:rFonts w:ascii="Times New Roman"/>
          <w:b w:val="false"/>
          <w:i w:val="false"/>
          <w:color w:val="000000"/>
          <w:sz w:val="28"/>
        </w:rPr>
        <w:t>
      5. От жағатын қысқы мезгіл 15 қазаннан бастап, келесі жылдың 15 сәуіріне дейін белгіленген.</w:t>
      </w:r>
    </w:p>
    <w:bookmarkStart w:name="z8" w:id="4"/>
    <w:p>
      <w:pPr>
        <w:spacing w:after="0"/>
        <w:ind w:left="0"/>
        <w:jc w:val="left"/>
      </w:pPr>
      <w:r>
        <w:rPr>
          <w:rFonts w:ascii="Times New Roman"/>
          <w:b/>
          <w:i w:val="false"/>
          <w:color w:val="000000"/>
        </w:rPr>
        <w:t xml:space="preserve"> 
      2. Тұрғын үй көмегін алу құқығы</w:t>
      </w:r>
    </w:p>
    <w:bookmarkEnd w:id="4"/>
    <w:p>
      <w:pPr>
        <w:spacing w:after="0"/>
        <w:ind w:left="0"/>
        <w:jc w:val="both"/>
      </w:pPr>
      <w:r>
        <w:rPr>
          <w:rFonts w:ascii="Times New Roman"/>
          <w:b w:val="false"/>
          <w:i w:val="false"/>
          <w:color w:val="000000"/>
          <w:sz w:val="28"/>
        </w:rPr>
        <w:t>      6. Тұрғын үй көмегі "Аудандық жұмыспен қамту және әлеуметтік бағдарламалар бөлімі" мемлекеттік мекемесі арқылы беріледі.</w:t>
      </w:r>
      <w:r>
        <w:br/>
      </w:r>
      <w:r>
        <w:rPr>
          <w:rFonts w:ascii="Times New Roman"/>
          <w:b w:val="false"/>
          <w:i w:val="false"/>
          <w:color w:val="000000"/>
          <w:sz w:val="28"/>
        </w:rPr>
        <w:t>
      7. Тұрғылықты жері бойынша тұрғын үй көмегін тағайындау және төлеу жөніндегі уәкілетті орган болмаса, өтініш беруші құжаттарын кенттің, ауылдық округтің әкіміне тапсырады.</w:t>
      </w:r>
      <w:r>
        <w:br/>
      </w:r>
      <w:r>
        <w:rPr>
          <w:rFonts w:ascii="Times New Roman"/>
          <w:b w:val="false"/>
          <w:i w:val="false"/>
          <w:color w:val="000000"/>
          <w:sz w:val="28"/>
        </w:rPr>
        <w:t>
      8. Тұрғын үй көмегі сол аумақта тұрақты тұратын және тұрғын үйдің иесі немесе тұрғын үйді пайдаланушы (жалға алушы, жалдаушы) болып табылатын жеке тұлғаларға тағайындалады.</w:t>
      </w:r>
      <w:r>
        <w:br/>
      </w:r>
      <w:r>
        <w:rPr>
          <w:rFonts w:ascii="Times New Roman"/>
          <w:b w:val="false"/>
          <w:i w:val="false"/>
          <w:color w:val="000000"/>
          <w:sz w:val="28"/>
        </w:rPr>
        <w:t xml:space="preserve">
      9. Тұрғын үй көмегін алуға мынадай отбасылардың құқы жоқ: </w:t>
      </w:r>
    </w:p>
    <w:p>
      <w:pPr>
        <w:spacing w:after="0"/>
        <w:ind w:left="0"/>
        <w:jc w:val="both"/>
      </w:pPr>
      <w:r>
        <w:rPr>
          <w:rFonts w:ascii="Times New Roman"/>
          <w:b w:val="false"/>
          <w:i w:val="false"/>
          <w:color w:val="000000"/>
          <w:sz w:val="28"/>
        </w:rPr>
        <w:t>І-ІІ топтағы мүгедектер және 80 жастан асқан қарияларды бағып күтумен айналысатын адамдарды, 3 жасқа дейінгі балаларды тәрбиелеумен айналысатын адамдарды, күндізгі оқу нысанындағы оқитын оқушылар мен студенттерді қоспағанда, отбасы мүшелерінің бірі еңбекке қабілетті бола тұра жұмыс істемесе, оқымаса, әскерде қызмет етпесе және жұмыспен қамту мәселелері жөніндегі уәкілетті органда тіркелмеген еңбекке қабілетті азаматтары бар отбасылары;</w:t>
      </w:r>
      <w:r>
        <w:br/>
      </w:r>
      <w:r>
        <w:rPr>
          <w:rFonts w:ascii="Times New Roman"/>
          <w:b w:val="false"/>
          <w:i w:val="false"/>
          <w:color w:val="000000"/>
          <w:sz w:val="28"/>
        </w:rPr>
        <w:t>
      1) жеке меншігінде біреуден артық тұрғын үйі (пәтері) бар немесе тұрғын үйді (пәтерді) жалға берушілер;</w:t>
      </w:r>
      <w:r>
        <w:br/>
      </w:r>
      <w:r>
        <w:rPr>
          <w:rFonts w:ascii="Times New Roman"/>
          <w:b w:val="false"/>
          <w:i w:val="false"/>
          <w:color w:val="000000"/>
          <w:sz w:val="28"/>
        </w:rPr>
        <w:t>
      2) ұсынылған жұмыстан бас тартқандар және ақылы қоғамдық жұмыстарға қатысудан бас тартқан жұмыссыздар 6 ай мерзімге тұрғын үй көмегін алу құқығынан айрылады.</w:t>
      </w:r>
    </w:p>
    <w:bookmarkStart w:name="z9" w:id="5"/>
    <w:p>
      <w:pPr>
        <w:spacing w:after="0"/>
        <w:ind w:left="0"/>
        <w:jc w:val="left"/>
      </w:pPr>
      <w:r>
        <w:rPr>
          <w:rFonts w:ascii="Times New Roman"/>
          <w:b/>
          <w:i w:val="false"/>
          <w:color w:val="000000"/>
        </w:rPr>
        <w:t xml:space="preserve"> 
3. Бюджеттен өтелетін және тұрғын үй көмегі есептелетін коммуналдық қызметтер</w:t>
      </w:r>
    </w:p>
    <w:bookmarkEnd w:id="5"/>
    <w:p>
      <w:pPr>
        <w:spacing w:after="0"/>
        <w:ind w:left="0"/>
        <w:jc w:val="both"/>
      </w:pPr>
      <w:r>
        <w:rPr>
          <w:rFonts w:ascii="Times New Roman"/>
          <w:b w:val="false"/>
          <w:i w:val="false"/>
          <w:color w:val="000000"/>
          <w:sz w:val="28"/>
        </w:rPr>
        <w:t>      10. Қызмет түрлері:</w:t>
      </w:r>
      <w:r>
        <w:br/>
      </w:r>
      <w:r>
        <w:rPr>
          <w:rFonts w:ascii="Times New Roman"/>
          <w:b w:val="false"/>
          <w:i w:val="false"/>
          <w:color w:val="000000"/>
          <w:sz w:val="28"/>
        </w:rPr>
        <w:t>
      1) Орталықтандырылған жылу.</w:t>
      </w:r>
      <w:r>
        <w:br/>
      </w:r>
      <w:r>
        <w:rPr>
          <w:rFonts w:ascii="Times New Roman"/>
          <w:b w:val="false"/>
          <w:i w:val="false"/>
          <w:color w:val="000000"/>
          <w:sz w:val="28"/>
        </w:rPr>
        <w:t>
      2) Электр қуатымен қамтамасыз ету.</w:t>
      </w:r>
      <w:r>
        <w:br/>
      </w:r>
      <w:r>
        <w:rPr>
          <w:rFonts w:ascii="Times New Roman"/>
          <w:b w:val="false"/>
          <w:i w:val="false"/>
          <w:color w:val="000000"/>
          <w:sz w:val="28"/>
        </w:rPr>
        <w:t>
      3) Сумен жабдықтау.</w:t>
      </w:r>
      <w:r>
        <w:br/>
      </w:r>
      <w:r>
        <w:rPr>
          <w:rFonts w:ascii="Times New Roman"/>
          <w:b w:val="false"/>
          <w:i w:val="false"/>
          <w:color w:val="000000"/>
          <w:sz w:val="28"/>
        </w:rPr>
        <w:t>
      4) Жеке газбен (балонмен) қамтамасыз ету.</w:t>
      </w:r>
      <w:r>
        <w:br/>
      </w:r>
      <w:r>
        <w:rPr>
          <w:rFonts w:ascii="Times New Roman"/>
          <w:b w:val="false"/>
          <w:i w:val="false"/>
          <w:color w:val="000000"/>
          <w:sz w:val="28"/>
        </w:rPr>
        <w:t>
      5) Қатты отын (көмір).</w:t>
      </w:r>
      <w:r>
        <w:br/>
      </w:r>
      <w:r>
        <w:rPr>
          <w:rFonts w:ascii="Times New Roman"/>
          <w:b w:val="false"/>
          <w:i w:val="false"/>
          <w:color w:val="000000"/>
          <w:sz w:val="28"/>
        </w:rPr>
        <w:t>
      6) Қалалық телекоммуникация желісіне қосылған телефон үшін</w:t>
      </w:r>
      <w:r>
        <w:br/>
      </w:r>
      <w:r>
        <w:rPr>
          <w:rFonts w:ascii="Times New Roman"/>
          <w:b w:val="false"/>
          <w:i w:val="false"/>
          <w:color w:val="000000"/>
          <w:sz w:val="28"/>
        </w:rPr>
        <w:t>
абоненттік ақыны ұлғайту бөлігіндегі байланыс қызметтерін тұтынуға ақы.</w:t>
      </w:r>
    </w:p>
    <w:bookmarkStart w:name="z10" w:id="6"/>
    <w:p>
      <w:pPr>
        <w:spacing w:after="0"/>
        <w:ind w:left="0"/>
        <w:jc w:val="left"/>
      </w:pPr>
      <w:r>
        <w:rPr>
          <w:rFonts w:ascii="Times New Roman"/>
          <w:b/>
          <w:i w:val="false"/>
          <w:color w:val="000000"/>
        </w:rPr>
        <w:t xml:space="preserve"> 
4. Тұрғын үй көмегінің мөлшері</w:t>
      </w:r>
    </w:p>
    <w:bookmarkEnd w:id="6"/>
    <w:p>
      <w:pPr>
        <w:spacing w:after="0"/>
        <w:ind w:left="0"/>
        <w:jc w:val="both"/>
      </w:pPr>
      <w:r>
        <w:rPr>
          <w:rFonts w:ascii="Times New Roman"/>
          <w:b w:val="false"/>
          <w:i w:val="false"/>
          <w:color w:val="000000"/>
          <w:sz w:val="28"/>
        </w:rPr>
        <w:t>      11. Тұрғын үй көмегі "Аудандық жұмыспен қамту және әлеуметтік бағдарламалар бөлімі" мемлекеттік мекемесі арқылы жергілікті бюджеттен осы мақсатқа бөлінетін қаржының есебінен азаматтарға атаулы ақшалай түрде беріледі. Тұрғын үй көмегінің мөлшері тұрғын үй коммуналдық қызметтер үшін нақты есептелген ақыдан аспауға тиісті.</w:t>
      </w:r>
      <w:r>
        <w:br/>
      </w:r>
      <w:r>
        <w:rPr>
          <w:rFonts w:ascii="Times New Roman"/>
          <w:b w:val="false"/>
          <w:i w:val="false"/>
          <w:color w:val="000000"/>
          <w:sz w:val="28"/>
        </w:rPr>
        <w:t>
      12. Тұрғын үй көмегі арыз берген айынан бастап ағымдағы тоқсанға тағайындалады.</w:t>
      </w:r>
      <w:r>
        <w:br/>
      </w:r>
      <w:r>
        <w:rPr>
          <w:rFonts w:ascii="Times New Roman"/>
          <w:b w:val="false"/>
          <w:i w:val="false"/>
          <w:color w:val="000000"/>
          <w:sz w:val="28"/>
        </w:rPr>
        <w:t>
      Отбасының тұрғын үйді ұстауға және коммуналдық қызметтері үшін ақы төлеуге жұмсалатын шекті шығындар үлесі, сондай-ақ, тұрғын үй коммуналдық қызметтер мөлшері мен тарифтері өзгерген жағдайда аудандық жұмыспен қамту және әлеуметтік бағдарламалар органдары бұрын тағайындалған көмекке қайта есептеу жүргізеді.</w:t>
      </w:r>
      <w:r>
        <w:br/>
      </w:r>
      <w:r>
        <w:rPr>
          <w:rFonts w:ascii="Times New Roman"/>
          <w:b w:val="false"/>
          <w:i w:val="false"/>
          <w:color w:val="000000"/>
          <w:sz w:val="28"/>
        </w:rPr>
        <w:t>
      13. Тұрғын үй көмегін алушылар өз тұрғын үйінің меншік</w:t>
      </w:r>
      <w:r>
        <w:br/>
      </w:r>
      <w:r>
        <w:rPr>
          <w:rFonts w:ascii="Times New Roman"/>
          <w:b w:val="false"/>
          <w:i w:val="false"/>
          <w:color w:val="000000"/>
          <w:sz w:val="28"/>
        </w:rPr>
        <w:t>
нысанындағы, отбасы құрамындағы және оның жиынтық табысындағы кез</w:t>
      </w:r>
      <w:r>
        <w:br/>
      </w:r>
      <w:r>
        <w:rPr>
          <w:rFonts w:ascii="Times New Roman"/>
          <w:b w:val="false"/>
          <w:i w:val="false"/>
          <w:color w:val="000000"/>
          <w:sz w:val="28"/>
        </w:rPr>
        <w:t>
келген өзгерістер туралы сондай-ақ, көмектің дұрыс есептелмеген</w:t>
      </w:r>
      <w:r>
        <w:br/>
      </w:r>
      <w:r>
        <w:rPr>
          <w:rFonts w:ascii="Times New Roman"/>
          <w:b w:val="false"/>
          <w:i w:val="false"/>
          <w:color w:val="000000"/>
          <w:sz w:val="28"/>
        </w:rPr>
        <w:t>
жағдайлары туралы аудандық жұмыспен қамту және әлеуметтік</w:t>
      </w:r>
      <w:r>
        <w:br/>
      </w:r>
      <w:r>
        <w:rPr>
          <w:rFonts w:ascii="Times New Roman"/>
          <w:b w:val="false"/>
          <w:i w:val="false"/>
          <w:color w:val="000000"/>
          <w:sz w:val="28"/>
        </w:rPr>
        <w:t>
бағдарламалар бөліміне 10 күн ішінде хабардар етуге тиіс.</w:t>
      </w:r>
      <w:r>
        <w:br/>
      </w:r>
      <w:r>
        <w:rPr>
          <w:rFonts w:ascii="Times New Roman"/>
          <w:b w:val="false"/>
          <w:i w:val="false"/>
          <w:color w:val="000000"/>
          <w:sz w:val="28"/>
        </w:rPr>
        <w:t>
      "Аудандық жұмыспен қамту және әлеуметтік бағдарламалар бөлімі" мемлекеттік мекемесіне жалған мәліметтерді әдейі бергені, оның әсерінен жоғары немесе заңсыз өтемақы тағайындалған болса, жалға алушы (меншік иесі) бір жыл бойы көмек алу құқығынан айырылады ал, тұрғын үй көмегі ретінде заңсыз алынған сомалар заңда белгіленген тәртіппен қайтарылуға жатады.</w:t>
      </w:r>
      <w:r>
        <w:br/>
      </w:r>
      <w:r>
        <w:rPr>
          <w:rFonts w:ascii="Times New Roman"/>
          <w:b w:val="false"/>
          <w:i w:val="false"/>
          <w:color w:val="000000"/>
          <w:sz w:val="28"/>
        </w:rPr>
        <w:t>
      Көмектің мөлшері жалға алушының (меншік иесі) өтемақы шаралары мен қамтамасыз етілетін нормалар шегінде тұрғын үй коммуналдық қызметтерін тұтыну үшін нақты төлемі мен осы отбасының бұл мақсаттарға жұмсайтын шығындарының жол беруге болатын шекті деңгейінің арасындағы айырма ретінде есептеледі.</w:t>
      </w:r>
    </w:p>
    <w:bookmarkStart w:name="z11" w:id="7"/>
    <w:p>
      <w:pPr>
        <w:spacing w:after="0"/>
        <w:ind w:left="0"/>
        <w:jc w:val="left"/>
      </w:pPr>
      <w:r>
        <w:rPr>
          <w:rFonts w:ascii="Times New Roman"/>
          <w:b/>
          <w:i w:val="false"/>
          <w:color w:val="000000"/>
        </w:rPr>
        <w:t xml:space="preserve"> 
5. Тиісті құжаттардың тізбесі</w:t>
      </w:r>
    </w:p>
    <w:bookmarkEnd w:id="7"/>
    <w:p>
      <w:pPr>
        <w:spacing w:after="0"/>
        <w:ind w:left="0"/>
        <w:jc w:val="both"/>
      </w:pPr>
      <w:r>
        <w:rPr>
          <w:rFonts w:ascii="Times New Roman"/>
          <w:b w:val="false"/>
          <w:i w:val="false"/>
          <w:color w:val="000000"/>
          <w:sz w:val="28"/>
        </w:rPr>
        <w:t>      14. Тұрғын үй көмегін тағайындау үшін азамат (отбасы) уәкілетті органға өтініш береді және мынадай құжаттарды ұсынады:</w:t>
      </w:r>
      <w:r>
        <w:br/>
      </w:r>
      <w:r>
        <w:rPr>
          <w:rFonts w:ascii="Times New Roman"/>
          <w:b w:val="false"/>
          <w:i w:val="false"/>
          <w:color w:val="000000"/>
          <w:sz w:val="28"/>
        </w:rPr>
        <w:t>
      1) тұрғын үй көмегін алуға өтініші;</w:t>
      </w:r>
      <w:r>
        <w:br/>
      </w:r>
      <w:r>
        <w:rPr>
          <w:rFonts w:ascii="Times New Roman"/>
          <w:b w:val="false"/>
          <w:i w:val="false"/>
          <w:color w:val="000000"/>
          <w:sz w:val="28"/>
        </w:rPr>
        <w:t>
      2) өтініш берушінің жеке басын куәландыратын құжаттың көшірмесі;</w:t>
      </w:r>
      <w:r>
        <w:br/>
      </w:r>
      <w:r>
        <w:rPr>
          <w:rFonts w:ascii="Times New Roman"/>
          <w:b w:val="false"/>
          <w:i w:val="false"/>
          <w:color w:val="000000"/>
          <w:sz w:val="28"/>
        </w:rPr>
        <w:t>
      3) тұрғын үйге құқық беретін құжаттың көшірмесі;</w:t>
      </w:r>
      <w:r>
        <w:br/>
      </w:r>
      <w:r>
        <w:rPr>
          <w:rFonts w:ascii="Times New Roman"/>
          <w:b w:val="false"/>
          <w:i w:val="false"/>
          <w:color w:val="000000"/>
          <w:sz w:val="28"/>
        </w:rPr>
        <w:t>
      4) азаматтарды тіркеу кітабының көшірмесі;</w:t>
      </w:r>
      <w:r>
        <w:br/>
      </w:r>
      <w:r>
        <w:rPr>
          <w:rFonts w:ascii="Times New Roman"/>
          <w:b w:val="false"/>
          <w:i w:val="false"/>
          <w:color w:val="000000"/>
          <w:sz w:val="28"/>
        </w:rPr>
        <w:t>
      5) отбасының табысын растайтын құжаттар;</w:t>
      </w:r>
      <w:r>
        <w:br/>
      </w:r>
      <w:r>
        <w:rPr>
          <w:rFonts w:ascii="Times New Roman"/>
          <w:b w:val="false"/>
          <w:i w:val="false"/>
          <w:color w:val="000000"/>
          <w:sz w:val="28"/>
        </w:rPr>
        <w:t>
      6) отбасы мүшесі қайтыс болған жағдайда, азаматтың қайтыс болғаны туралы куәліктің көшірмесі;</w:t>
      </w:r>
      <w:r>
        <w:br/>
      </w:r>
      <w:r>
        <w:rPr>
          <w:rFonts w:ascii="Times New Roman"/>
          <w:b w:val="false"/>
          <w:i w:val="false"/>
          <w:color w:val="000000"/>
          <w:sz w:val="28"/>
        </w:rPr>
        <w:t>
      7) коммуналдық қызметтерді тұтыну шоттары;</w:t>
      </w:r>
      <w:r>
        <w:br/>
      </w:r>
      <w:r>
        <w:rPr>
          <w:rFonts w:ascii="Times New Roman"/>
          <w:b w:val="false"/>
          <w:i w:val="false"/>
          <w:color w:val="000000"/>
          <w:sz w:val="28"/>
        </w:rPr>
        <w:t>
      8)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9) тұрғын үйді пайдаланғаны үшін жергілікті атқарушы орган берген жалдау ақысының мөлшері туралы шот.</w:t>
      </w:r>
    </w:p>
    <w:bookmarkStart w:name="z12" w:id="8"/>
    <w:p>
      <w:pPr>
        <w:spacing w:after="0"/>
        <w:ind w:left="0"/>
        <w:jc w:val="left"/>
      </w:pPr>
      <w:r>
        <w:rPr>
          <w:rFonts w:ascii="Times New Roman"/>
          <w:b/>
          <w:i w:val="false"/>
          <w:color w:val="000000"/>
        </w:rPr>
        <w:t xml:space="preserve"> 
6. Тұрғын үй көмегінің тағайындалуы</w:t>
      </w:r>
    </w:p>
    <w:bookmarkEnd w:id="8"/>
    <w:p>
      <w:pPr>
        <w:spacing w:after="0"/>
        <w:ind w:left="0"/>
        <w:jc w:val="both"/>
      </w:pPr>
      <w:r>
        <w:rPr>
          <w:rFonts w:ascii="Times New Roman"/>
          <w:b w:val="false"/>
          <w:i w:val="false"/>
          <w:color w:val="000000"/>
          <w:sz w:val="28"/>
        </w:rPr>
        <w:t>      15. Тұрғын үй көмегін тағайындау туралы шешім тұрғын үйді жалға</w:t>
      </w:r>
      <w:r>
        <w:br/>
      </w:r>
      <w:r>
        <w:rPr>
          <w:rFonts w:ascii="Times New Roman"/>
          <w:b w:val="false"/>
          <w:i w:val="false"/>
          <w:color w:val="000000"/>
          <w:sz w:val="28"/>
        </w:rPr>
        <w:t>
алушының (меншік иесінің) жоғарыда көрсетілген құжаттарының негізінде</w:t>
      </w:r>
      <w:r>
        <w:br/>
      </w:r>
      <w:r>
        <w:rPr>
          <w:rFonts w:ascii="Times New Roman"/>
          <w:b w:val="false"/>
          <w:i w:val="false"/>
          <w:color w:val="000000"/>
          <w:sz w:val="28"/>
        </w:rPr>
        <w:t>
15 күн ішінде қабылданады.</w:t>
      </w:r>
      <w:r>
        <w:br/>
      </w:r>
      <w:r>
        <w:rPr>
          <w:rFonts w:ascii="Times New Roman"/>
          <w:b w:val="false"/>
          <w:i w:val="false"/>
          <w:color w:val="000000"/>
          <w:sz w:val="28"/>
        </w:rPr>
        <w:t>
      16. Ұсынылған құжаттардың негізінде, отбасына келісім шарт жасалынып, оған есептелінген көмек есебі енгізіледі. Келісім шарт екі данада жасалынып, оның біреуі тұрғын үйді жалға алушыда (меншік иесінде) сақталады. Аталған келісім шарт тұрғын үй көмегін беру үшін негіз болып табылады.</w:t>
      </w:r>
      <w:r>
        <w:br/>
      </w:r>
      <w:r>
        <w:rPr>
          <w:rFonts w:ascii="Times New Roman"/>
          <w:b w:val="false"/>
          <w:i w:val="false"/>
          <w:color w:val="000000"/>
          <w:sz w:val="28"/>
        </w:rPr>
        <w:t>
      17. Ақпараттың растығына күмән туған жағдайда "Аудандық жұмыспен қамту және әлеуметтік бағдарламалар бөлімі" мемлекеттік мекемесі сұрау салуға құқылы ал, заңды және жеке тұлғалар тұрғын үй көмегін алушы үміткерлердің табысы туралы ақпарат беруге міндетті.</w:t>
      </w:r>
      <w:r>
        <w:br/>
      </w:r>
      <w:r>
        <w:rPr>
          <w:rFonts w:ascii="Times New Roman"/>
          <w:b w:val="false"/>
          <w:i w:val="false"/>
          <w:color w:val="000000"/>
          <w:sz w:val="28"/>
        </w:rPr>
        <w:t>
      18. Даулы немесе қалыптан тыс жағдайлар пайда болған жағдайда</w:t>
      </w:r>
      <w:r>
        <w:br/>
      </w:r>
      <w:r>
        <w:rPr>
          <w:rFonts w:ascii="Times New Roman"/>
          <w:b w:val="false"/>
          <w:i w:val="false"/>
          <w:color w:val="000000"/>
          <w:sz w:val="28"/>
        </w:rPr>
        <w:t>
тұрғын үй көмегін тағайындау туралы мәселені шешу арнайы комиссияның</w:t>
      </w:r>
      <w:r>
        <w:br/>
      </w:r>
      <w:r>
        <w:rPr>
          <w:rFonts w:ascii="Times New Roman"/>
          <w:b w:val="false"/>
          <w:i w:val="false"/>
          <w:color w:val="000000"/>
          <w:sz w:val="28"/>
        </w:rPr>
        <w:t>
қарауына енгізілуі мүмкін.</w:t>
      </w:r>
    </w:p>
    <w:bookmarkStart w:name="z13" w:id="9"/>
    <w:p>
      <w:pPr>
        <w:spacing w:after="0"/>
        <w:ind w:left="0"/>
        <w:jc w:val="left"/>
      </w:pPr>
      <w:r>
        <w:rPr>
          <w:rFonts w:ascii="Times New Roman"/>
          <w:b/>
          <w:i w:val="false"/>
          <w:color w:val="000000"/>
        </w:rPr>
        <w:t xml:space="preserve"> 
7. Жиынтық табысты есептеу тәсілдері</w:t>
      </w:r>
    </w:p>
    <w:bookmarkEnd w:id="9"/>
    <w:p>
      <w:pPr>
        <w:spacing w:after="0"/>
        <w:ind w:left="0"/>
        <w:jc w:val="both"/>
      </w:pPr>
      <w:r>
        <w:rPr>
          <w:rFonts w:ascii="Times New Roman"/>
          <w:b w:val="false"/>
          <w:i w:val="false"/>
          <w:color w:val="000000"/>
          <w:sz w:val="28"/>
        </w:rPr>
        <w:t>      19. Отбасының орташа жиынтық табысын есептегенде оның құрамына:</w:t>
      </w:r>
      <w:r>
        <w:br/>
      </w:r>
      <w:r>
        <w:rPr>
          <w:rFonts w:ascii="Times New Roman"/>
          <w:b w:val="false"/>
          <w:i w:val="false"/>
          <w:color w:val="000000"/>
          <w:sz w:val="28"/>
        </w:rPr>
        <w:t>
"Неке және отбасы туралы" Қазақстан Республикасы Заңының 1 бабының</w:t>
      </w:r>
    </w:p>
    <w:p>
      <w:pPr>
        <w:spacing w:after="0"/>
        <w:ind w:left="0"/>
        <w:jc w:val="both"/>
      </w:pPr>
      <w:r>
        <w:rPr>
          <w:rFonts w:ascii="Times New Roman"/>
          <w:b w:val="false"/>
          <w:i w:val="false"/>
          <w:color w:val="000000"/>
          <w:sz w:val="28"/>
        </w:rPr>
        <w:t>3 тармағына сәйкес жұбайлар, олардың балалары және ата-аналары, басқа да туысқандары, еңбекке жарамды асырауындағы адамдар, жалға алушымен (меншік иесімен) бірге тұратын және коммуналдық қызметтерді бір бет есеппен төлейтіндер жатады.</w:t>
      </w:r>
      <w:r>
        <w:br/>
      </w:r>
      <w:r>
        <w:rPr>
          <w:rFonts w:ascii="Times New Roman"/>
          <w:b w:val="false"/>
          <w:i w:val="false"/>
          <w:color w:val="000000"/>
          <w:sz w:val="28"/>
        </w:rPr>
        <w:t>
      20. Заңдарға және басқа да нормативтік заң актілеріне байланысты тұрғын үй алаңына құқығы бар, отбасы құрамында ұзақ уақыт тұрмаған мына тұлғалар:</w:t>
      </w:r>
      <w:r>
        <w:br/>
      </w:r>
      <w:r>
        <w:rPr>
          <w:rFonts w:ascii="Times New Roman"/>
          <w:b w:val="false"/>
          <w:i w:val="false"/>
          <w:color w:val="000000"/>
          <w:sz w:val="28"/>
        </w:rPr>
        <w:t>
      әскери қызметкерлер, қысқа мерзімге әскери қызметке шақырылғандар;</w:t>
      </w:r>
      <w:r>
        <w:br/>
      </w:r>
      <w:r>
        <w:rPr>
          <w:rFonts w:ascii="Times New Roman"/>
          <w:b w:val="false"/>
          <w:i w:val="false"/>
          <w:color w:val="000000"/>
          <w:sz w:val="28"/>
        </w:rPr>
        <w:t>
      бас бостандығынан айырылғандар;</w:t>
      </w:r>
      <w:r>
        <w:br/>
      </w:r>
      <w:r>
        <w:rPr>
          <w:rFonts w:ascii="Times New Roman"/>
          <w:b w:val="false"/>
          <w:i w:val="false"/>
          <w:color w:val="000000"/>
          <w:sz w:val="28"/>
        </w:rPr>
        <w:t>
      интернат үйлерінде тұрақты тұратын қарттар мен мүгедектер;</w:t>
      </w:r>
      <w:r>
        <w:br/>
      </w:r>
      <w:r>
        <w:rPr>
          <w:rFonts w:ascii="Times New Roman"/>
          <w:b w:val="false"/>
          <w:i w:val="false"/>
          <w:color w:val="000000"/>
          <w:sz w:val="28"/>
        </w:rPr>
        <w:t>
      мемлекеттік қамсыздандырудағы балалар отбасы құрамына есептелінбейді.</w:t>
      </w:r>
      <w:r>
        <w:br/>
      </w:r>
      <w:r>
        <w:rPr>
          <w:rFonts w:ascii="Times New Roman"/>
          <w:b w:val="false"/>
          <w:i w:val="false"/>
          <w:color w:val="000000"/>
          <w:sz w:val="28"/>
        </w:rPr>
        <w:t>
      21. Отбасы құрамы және оның табысының деңгейі өзгерген жағдайда</w:t>
      </w:r>
      <w:r>
        <w:br/>
      </w:r>
      <w:r>
        <w:rPr>
          <w:rFonts w:ascii="Times New Roman"/>
          <w:b w:val="false"/>
          <w:i w:val="false"/>
          <w:color w:val="000000"/>
          <w:sz w:val="28"/>
        </w:rPr>
        <w:t>
өтініш беруші оларды растайтын құжаттарды тапсыруға міндетті.</w:t>
      </w:r>
      <w:r>
        <w:br/>
      </w:r>
      <w:r>
        <w:rPr>
          <w:rFonts w:ascii="Times New Roman"/>
          <w:b w:val="false"/>
          <w:i w:val="false"/>
          <w:color w:val="000000"/>
          <w:sz w:val="28"/>
        </w:rPr>
        <w:t>
      22. Отбасының жиынтық табыстарын анықтау кезінде тұрғын үй</w:t>
      </w:r>
      <w:r>
        <w:br/>
      </w:r>
      <w:r>
        <w:rPr>
          <w:rFonts w:ascii="Times New Roman"/>
          <w:b w:val="false"/>
          <w:i w:val="false"/>
          <w:color w:val="000000"/>
          <w:sz w:val="28"/>
        </w:rPr>
        <w:t>
көмегіне өтініш берген тоқсанның алдындағы тоқсан ішінде ақшалай немесе заттай түрде алынған төмендегі табыстың түрлері есептелінеді:</w:t>
      </w:r>
      <w:r>
        <w:br/>
      </w:r>
      <w:r>
        <w:rPr>
          <w:rFonts w:ascii="Times New Roman"/>
          <w:b w:val="false"/>
          <w:i w:val="false"/>
          <w:color w:val="000000"/>
          <w:sz w:val="28"/>
        </w:rPr>
        <w:t>
      1) жалақы түріндегі табыстар, жұмыс істеген уақытында заңға сәйкес қызметкерлерге төленген жалақының барлық түрлері, сонымен қатар сыйақы, қосымша ақылар, үстеме ақылар мен әлеуметтік жеңілдіктер, жалақы есептеу кезінде есепке алынбайтын және кәсіпорын, ұйымдар есебінен төленетін басқа да төлемдер түрлері;</w:t>
      </w:r>
      <w:r>
        <w:br/>
      </w:r>
      <w:r>
        <w:rPr>
          <w:rFonts w:ascii="Times New Roman"/>
          <w:b w:val="false"/>
          <w:i w:val="false"/>
          <w:color w:val="000000"/>
          <w:sz w:val="28"/>
        </w:rPr>
        <w:t>
      2) зейнетақы төлеу жөніндегі Мемлекеттік Орталықтан, мемлекеттік және мемлекеттік емес жинақтаушы зейнетақы қорларынан, кәсіпорын қорларынан төленетін зейнетақылар, шәкіртақылар, мүгедектігі, асыраушысынан айырылуы және жасы бойынша мемлекеттік әлеуметтік жәрдемақылар; бұрынғы белгіленген жеңілдіктер орнына арнайы мемлекеттік жэрдемақылар; мемлекеттік әлеуметтік жәрдемақылар; қаржыландыру көзіне байланыссыз жәрдемақылардың басқа түрлері; өтемақы жэне әлеуметтік қолдаудың басқа да түрлері; мемлекеттік атаулы әлеуметтік көмек;</w:t>
      </w:r>
      <w:r>
        <w:br/>
      </w:r>
      <w:r>
        <w:rPr>
          <w:rFonts w:ascii="Times New Roman"/>
          <w:b w:val="false"/>
          <w:i w:val="false"/>
          <w:color w:val="000000"/>
          <w:sz w:val="28"/>
        </w:rPr>
        <w:t>
      3) балаларға және басқа да асырауындағыларға нәпаха;</w:t>
      </w:r>
      <w:r>
        <w:br/>
      </w:r>
      <w:r>
        <w:rPr>
          <w:rFonts w:ascii="Times New Roman"/>
          <w:b w:val="false"/>
          <w:i w:val="false"/>
          <w:color w:val="000000"/>
          <w:sz w:val="28"/>
        </w:rPr>
        <w:t>
      4) денсаулығына келтірілген зардаптармен жэне басқа зақымдар</w:t>
      </w:r>
      <w:r>
        <w:br/>
      </w:r>
      <w:r>
        <w:rPr>
          <w:rFonts w:ascii="Times New Roman"/>
          <w:b w:val="false"/>
          <w:i w:val="false"/>
          <w:color w:val="000000"/>
          <w:sz w:val="28"/>
        </w:rPr>
        <w:t>
шығындарын өтеу ретінде алынған бір жолғы сомалар;</w:t>
      </w:r>
      <w:r>
        <w:br/>
      </w:r>
      <w:r>
        <w:rPr>
          <w:rFonts w:ascii="Times New Roman"/>
          <w:b w:val="false"/>
          <w:i w:val="false"/>
          <w:color w:val="000000"/>
          <w:sz w:val="28"/>
        </w:rPr>
        <w:t>
      5) жеке қосалқы шаруашылықтан - мал мен құс ұстауды, бағбандықты, бақша өсіруді қамтитын үй жанындағы шаруашылықтан түсетін табыс;</w:t>
      </w:r>
      <w:r>
        <w:br/>
      </w:r>
      <w:r>
        <w:rPr>
          <w:rFonts w:ascii="Times New Roman"/>
          <w:b w:val="false"/>
          <w:i w:val="false"/>
          <w:color w:val="000000"/>
          <w:sz w:val="28"/>
        </w:rPr>
        <w:t>
      6) кәсіпкерліктен және қызметтің басқа түрлерінен алынған табыстар;</w:t>
      </w:r>
      <w:r>
        <w:br/>
      </w:r>
      <w:r>
        <w:rPr>
          <w:rFonts w:ascii="Times New Roman"/>
          <w:b w:val="false"/>
          <w:i w:val="false"/>
          <w:color w:val="000000"/>
          <w:sz w:val="28"/>
        </w:rPr>
        <w:t>
      7) ресми расталмаған, әрбір жұмыс істеушіге шаққанда ең төменгі жалақыдан кем емес мөлшерде есепке алынатын азаматтардың өз еркімен көрсеткен өзге де табыстары;</w:t>
      </w:r>
      <w:r>
        <w:br/>
      </w:r>
      <w:r>
        <w:rPr>
          <w:rFonts w:ascii="Times New Roman"/>
          <w:b w:val="false"/>
          <w:i w:val="false"/>
          <w:color w:val="000000"/>
          <w:sz w:val="28"/>
        </w:rPr>
        <w:t>
      8) балалы отбасыларына берілетін мемлекеттік жәрдемақы;</w:t>
      </w:r>
      <w:r>
        <w:br/>
      </w:r>
      <w:r>
        <w:rPr>
          <w:rFonts w:ascii="Times New Roman"/>
          <w:b w:val="false"/>
          <w:i w:val="false"/>
          <w:color w:val="000000"/>
          <w:sz w:val="28"/>
        </w:rPr>
        <w:t>
      9) 1 жасқа толғанға дейін бала күтімі жөнінде берілетін жәрдемақы;</w:t>
      </w:r>
    </w:p>
    <w:bookmarkStart w:name="z14" w:id="10"/>
    <w:p>
      <w:pPr>
        <w:spacing w:after="0"/>
        <w:ind w:left="0"/>
        <w:jc w:val="left"/>
      </w:pPr>
      <w:r>
        <w:rPr>
          <w:rFonts w:ascii="Times New Roman"/>
          <w:b/>
          <w:i w:val="false"/>
          <w:color w:val="000000"/>
        </w:rPr>
        <w:t xml:space="preserve"> 
8. Ауданда аз қамтамасыз етілген азаматтарға тұрғын үй ұстауға және коммуналдық қызметтің ақысын төлеуге арналған тұрғын үй көмегін есептеу</w:t>
      </w:r>
    </w:p>
    <w:bookmarkEnd w:id="10"/>
    <w:p>
      <w:pPr>
        <w:spacing w:after="0"/>
        <w:ind w:left="0"/>
        <w:jc w:val="both"/>
      </w:pPr>
      <w:r>
        <w:rPr>
          <w:rFonts w:ascii="Times New Roman"/>
          <w:b w:val="false"/>
          <w:i w:val="false"/>
          <w:color w:val="000000"/>
          <w:sz w:val="28"/>
        </w:rPr>
        <w:t>      23. Аудан бойынша тұрғын үй көмегін тағайындау аз қамтамасыз</w:t>
      </w:r>
      <w:r>
        <w:br/>
      </w:r>
      <w:r>
        <w:rPr>
          <w:rFonts w:ascii="Times New Roman"/>
          <w:b w:val="false"/>
          <w:i w:val="false"/>
          <w:color w:val="000000"/>
          <w:sz w:val="28"/>
        </w:rPr>
        <w:t>
етілген отбасыларына төмендегі пайдалану нормасына сәйкес жүргізілсін:</w:t>
      </w:r>
      <w:r>
        <w:br/>
      </w:r>
      <w:r>
        <w:rPr>
          <w:rFonts w:ascii="Times New Roman"/>
          <w:b w:val="false"/>
          <w:i w:val="false"/>
          <w:color w:val="000000"/>
          <w:sz w:val="28"/>
        </w:rPr>
        <w:t>
      1) электр қуаты 1 айға 1 адамға 45 квт/сағ, 2 адамға 90 квт/сағ, 3 адамға 135 квт/сағат, 4 адамға жэне одан да көп мүшелері бар отбасыларына 1 айға 150 квт/сағат;</w:t>
      </w:r>
      <w:r>
        <w:br/>
      </w:r>
      <w:r>
        <w:rPr>
          <w:rFonts w:ascii="Times New Roman"/>
          <w:b w:val="false"/>
          <w:i w:val="false"/>
          <w:color w:val="000000"/>
          <w:sz w:val="28"/>
        </w:rPr>
        <w:t>
      2) газды пайдалану 1 айға 4 адамға дейінгі мүшесі бар отбасыларына 1 кішкентай балон, салмағы - 10 кг, 4 адамға және одан да көп мүшелері бар отбасыларына 1 үлкен балон, салмағы - 20 кг;</w:t>
      </w:r>
      <w:r>
        <w:br/>
      </w:r>
      <w:r>
        <w:rPr>
          <w:rFonts w:ascii="Times New Roman"/>
          <w:b w:val="false"/>
          <w:i w:val="false"/>
          <w:color w:val="000000"/>
          <w:sz w:val="28"/>
        </w:rPr>
        <w:t>
      3) ауыз су пайдалану 1 айға 1 адамға тиісті уәкілетті органдардың берген тарифі бойынша;</w:t>
      </w:r>
      <w:r>
        <w:br/>
      </w:r>
      <w:r>
        <w:rPr>
          <w:rFonts w:ascii="Times New Roman"/>
          <w:b w:val="false"/>
          <w:i w:val="false"/>
          <w:color w:val="000000"/>
          <w:sz w:val="28"/>
        </w:rPr>
        <w:t>
      4) Су құбырлары жүргізілмеген елді мекендердің тұрғындарының</w:t>
      </w:r>
      <w:r>
        <w:br/>
      </w:r>
      <w:r>
        <w:rPr>
          <w:rFonts w:ascii="Times New Roman"/>
          <w:b w:val="false"/>
          <w:i w:val="false"/>
          <w:color w:val="000000"/>
          <w:sz w:val="28"/>
        </w:rPr>
        <w:t>
пайдаланған ауыз суының мөлшері мен құны ауыл әкімдерінің берген есебі бойынша;</w:t>
      </w:r>
      <w:r>
        <w:br/>
      </w:r>
      <w:r>
        <w:rPr>
          <w:rFonts w:ascii="Times New Roman"/>
          <w:b w:val="false"/>
          <w:i w:val="false"/>
          <w:color w:val="000000"/>
          <w:sz w:val="28"/>
        </w:rPr>
        <w:t>
      5) Орталықтан жылытылатын тұрғын үйдің отбасылары үшін жылуға 1 адамға 1 айға 18 шаршы метр;</w:t>
      </w:r>
      <w:r>
        <w:br/>
      </w:r>
      <w:r>
        <w:rPr>
          <w:rFonts w:ascii="Times New Roman"/>
          <w:b w:val="false"/>
          <w:i w:val="false"/>
          <w:color w:val="000000"/>
          <w:sz w:val="28"/>
        </w:rPr>
        <w:t>
      6) Абоненттерге телефон үшін абоненттік ақы тарифтерінің арттырылу өтемақысы телефон үшін абоненттік ақының арттырылған айырмасын тұрғын үйді ұстауға және коммуналдық қызметтерді тұтынуға арналған шығыстардың сомасына қосу;</w:t>
      </w:r>
      <w:r>
        <w:br/>
      </w:r>
      <w:r>
        <w:rPr>
          <w:rFonts w:ascii="Times New Roman"/>
          <w:b w:val="false"/>
          <w:i w:val="false"/>
          <w:color w:val="000000"/>
          <w:sz w:val="28"/>
        </w:rPr>
        <w:t>
      7) Қатты отын (көмір) пайдалану әр отбасына от жағатын қысқы мезгілде үш адамға дейінгі мүшесі бар отбасыларына 1 айға 0,5 тоннадан, төрт адамға және одан көп мүшелері бар отбасыларға 1 айға 1 тоннадан;</w:t>
      </w:r>
      <w:r>
        <w:br/>
      </w:r>
      <w:r>
        <w:rPr>
          <w:rFonts w:ascii="Times New Roman"/>
          <w:b w:val="false"/>
          <w:i w:val="false"/>
          <w:color w:val="000000"/>
          <w:sz w:val="28"/>
        </w:rPr>
        <w:t>
      8) сумен жабдықтау бойынша - суық және ыстық суды тұтынуды есептеу құралы бойынша, бірақ республикалық маңызы бар қаланың, астананың, аудандардың (облыстық маңызы бар қалалардың) жергілікті атқарушы органдары белгілеген 1 адам айына тұтынатын нормативтен (текше метр) артық емес. Есептеу құралдары болмаған жағдайда көрсетілген нормативтер қолданылады;</w:t>
      </w:r>
      <w:r>
        <w:br/>
      </w:r>
      <w:r>
        <w:rPr>
          <w:rFonts w:ascii="Times New Roman"/>
          <w:b w:val="false"/>
          <w:i w:val="false"/>
          <w:color w:val="000000"/>
          <w:sz w:val="28"/>
        </w:rPr>
        <w:t>
      9) электрмен жабдықтау бойынша - электр энергиясын тұтынуды есептеу құралы бойынша, бірақ республикалық маңызы бар қаланың, астананың, аудандардың (облыстық маңызы бар қалалардың) жергілікті атқарушы органдары белгілеген 1 адам айына тұтынатын нормативтен (квт/сағат) артық емес.</w:t>
      </w:r>
    </w:p>
    <w:bookmarkStart w:name="z15" w:id="11"/>
    <w:p>
      <w:pPr>
        <w:spacing w:after="0"/>
        <w:ind w:left="0"/>
        <w:jc w:val="left"/>
      </w:pPr>
      <w:r>
        <w:rPr>
          <w:rFonts w:ascii="Times New Roman"/>
          <w:b/>
          <w:i w:val="false"/>
          <w:color w:val="000000"/>
        </w:rPr>
        <w:t xml:space="preserve"> 
9. Тұрғын үй көмегін қаржыландыру көздері</w:t>
      </w:r>
    </w:p>
    <w:bookmarkEnd w:id="11"/>
    <w:p>
      <w:pPr>
        <w:spacing w:after="0"/>
        <w:ind w:left="0"/>
        <w:jc w:val="both"/>
      </w:pPr>
      <w:r>
        <w:rPr>
          <w:rFonts w:ascii="Times New Roman"/>
          <w:b w:val="false"/>
          <w:i w:val="false"/>
          <w:color w:val="000000"/>
          <w:sz w:val="28"/>
        </w:rPr>
        <w:t>      24. Тұрғын үй көмегін төлеуді қаржыландыру жергілікті бюджеттің есебінен жүргізіледі.</w:t>
      </w:r>
      <w:r>
        <w:br/>
      </w:r>
      <w:r>
        <w:rPr>
          <w:rFonts w:ascii="Times New Roman"/>
          <w:b w:val="false"/>
          <w:i w:val="false"/>
          <w:color w:val="000000"/>
          <w:sz w:val="28"/>
        </w:rPr>
        <w:t>
      25. Тұрғын үй коммуналдық қызметтер көрсетуге жұмсалатын есептік нормативтік шығындарды анықтау уәкілетті органдардың анықтамасымен жүргізіледі.</w:t>
      </w:r>
      <w:r>
        <w:br/>
      </w:r>
      <w:r>
        <w:rPr>
          <w:rFonts w:ascii="Times New Roman"/>
          <w:b w:val="false"/>
          <w:i w:val="false"/>
          <w:color w:val="000000"/>
          <w:sz w:val="28"/>
        </w:rPr>
        <w:t>
      26. Құжаттардың дұрыс рәсімделуіне "Аудандық жұмыспен қамту</w:t>
      </w:r>
      <w:r>
        <w:br/>
      </w:r>
      <w:r>
        <w:rPr>
          <w:rFonts w:ascii="Times New Roman"/>
          <w:b w:val="false"/>
          <w:i w:val="false"/>
          <w:color w:val="000000"/>
          <w:sz w:val="28"/>
        </w:rPr>
        <w:t>
және әлеуметтік бағдарламалар бөлімі" мемлекеттік мекемесі жауапты</w:t>
      </w:r>
      <w:r>
        <w:br/>
      </w:r>
      <w:r>
        <w:rPr>
          <w:rFonts w:ascii="Times New Roman"/>
          <w:b w:val="false"/>
          <w:i w:val="false"/>
          <w:color w:val="000000"/>
          <w:sz w:val="28"/>
        </w:rPr>
        <w:t>
болады.</w:t>
      </w:r>
    </w:p>
    <w:bookmarkStart w:name="z16" w:id="12"/>
    <w:p>
      <w:pPr>
        <w:spacing w:after="0"/>
        <w:ind w:left="0"/>
        <w:jc w:val="left"/>
      </w:pPr>
      <w:r>
        <w:rPr>
          <w:rFonts w:ascii="Times New Roman"/>
          <w:b/>
          <w:i w:val="false"/>
          <w:color w:val="000000"/>
        </w:rPr>
        <w:t xml:space="preserve"> 
10. Тұрғын үй көмегінің мөлшерін анықтау және төлеу</w:t>
      </w:r>
    </w:p>
    <w:bookmarkEnd w:id="12"/>
    <w:p>
      <w:pPr>
        <w:spacing w:after="0"/>
        <w:ind w:left="0"/>
        <w:jc w:val="both"/>
      </w:pPr>
      <w:r>
        <w:rPr>
          <w:rFonts w:ascii="Times New Roman"/>
          <w:b w:val="false"/>
          <w:i w:val="false"/>
          <w:color w:val="000000"/>
          <w:sz w:val="28"/>
        </w:rPr>
        <w:t>      27. Көрсетілетін тұрғын үй көмегінің мөлшерін анықтау құқығы бюджет мүмкіндігіне қарай жергілікті өкілетті органдарға беріледі.</w:t>
      </w:r>
      <w:r>
        <w:br/>
      </w:r>
      <w:r>
        <w:rPr>
          <w:rFonts w:ascii="Times New Roman"/>
          <w:b w:val="false"/>
          <w:i w:val="false"/>
          <w:color w:val="000000"/>
          <w:sz w:val="28"/>
        </w:rPr>
        <w:t xml:space="preserve">
      28. Тұрғын үй көмегін алушыларға төленетін қаржыны төлеуді уәкілетті орган жергілікті өкілді органдар айқындаған тәртіппен екінші деңгейдегі банктер арқылы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