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0195" w14:textId="8f00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кезекті жиырмасыншы сессиясының "2010-2012 жылдарға арналған аудан бюджеті туралы" N 126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2010 жылғы 09 сәуірдегі N 153 шешімі. Қызылорда облысының Әділет департаменті Арал ауданының Әділет басқармасында 2010 жылы 14 сәуірде N 10-3-156 тіркелді. Күші жойылды - 
Қызылорда облысы Арал аудандық мәслихатының 2011 жылғы 19 қаңтардағы N 204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2011.01.19 N 204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"2010- 2012 жылдарға арналған облыстық бюджет туралы" Қызылорда облыстық мәслихатының 2009 жылғы 11 желтоқсандағы кезектен тыс жиырма екінші сессиясының </w:t>
      </w:r>
      <w:r>
        <w:rPr>
          <w:rFonts w:ascii="Times New Roman"/>
          <w:b w:val="false"/>
          <w:i w:val="false"/>
          <w:color w:val="000000"/>
          <w:sz w:val="28"/>
        </w:rPr>
        <w:t>N 192</w:t>
      </w:r>
      <w:r>
        <w:rPr>
          <w:rFonts w:ascii="Times New Roman"/>
          <w:b w:val="false"/>
          <w:i w:val="false"/>
          <w:color w:val="000000"/>
          <w:sz w:val="28"/>
        </w:rPr>
        <w:t xml:space="preserve"> шешіміне өзгерістер мен толықтырулар енгізу туралы" Қызылорда облыстық мәслихатының 2010 жылғы 31 наурыздағы кезекті жиырма алтыншы сессиясының </w:t>
      </w:r>
      <w:r>
        <w:rPr>
          <w:rFonts w:ascii="Times New Roman"/>
          <w:b w:val="false"/>
          <w:i w:val="false"/>
          <w:color w:val="000000"/>
          <w:sz w:val="28"/>
        </w:rPr>
        <w:t>N 213</w:t>
      </w:r>
      <w:r>
        <w:rPr>
          <w:rFonts w:ascii="Times New Roman"/>
          <w:b w:val="false"/>
          <w:i w:val="false"/>
          <w:color w:val="000000"/>
          <w:sz w:val="28"/>
        </w:rPr>
        <w:t xml:space="preserve"> шешіміне сәйкес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23 желтоқсандағы кезекті жиырмасыншы сессиясының "2010 -2012 жылдарға арналған аудан бюджеті туралы" </w:t>
      </w:r>
      <w:r>
        <w:rPr>
          <w:rFonts w:ascii="Times New Roman"/>
          <w:b w:val="false"/>
          <w:i w:val="false"/>
          <w:color w:val="000000"/>
          <w:sz w:val="28"/>
        </w:rPr>
        <w:t>N 126</w:t>
      </w:r>
      <w:r>
        <w:rPr>
          <w:rFonts w:ascii="Times New Roman"/>
          <w:b w:val="false"/>
          <w:i w:val="false"/>
          <w:color w:val="000000"/>
          <w:sz w:val="28"/>
        </w:rPr>
        <w:t xml:space="preserve"> шешіміне (нормативтік құқықтық кесімдердің мемлекеттік тіркеу тізілімінде 10-3-147 номірімен 29.12.2009 ж. тіркелген, аудандық "Толқын" газетінің 16.01.2010 жыл N 04 шығарылымында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1.тармақтағы:</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"6 408 874" деген сандар "6 590 184" сандармен ауыстырылсын; </w:t>
      </w:r>
      <w:r>
        <w:br/>
      </w:r>
      <w:r>
        <w:rPr>
          <w:rFonts w:ascii="Times New Roman"/>
          <w:b w:val="false"/>
          <w:i w:val="false"/>
          <w:color w:val="000000"/>
          <w:sz w:val="28"/>
        </w:rPr>
        <w:t>
      "5 853 418" деген сандар "6 034 728"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"6 593 210" деген сандар "6 774 520" деген сандармен ауыстырылсын;</w:t>
      </w:r>
      <w:r>
        <w:br/>
      </w:r>
      <w:r>
        <w:rPr>
          <w:rFonts w:ascii="Times New Roman"/>
          <w:b w:val="false"/>
          <w:i w:val="false"/>
          <w:color w:val="000000"/>
          <w:sz w:val="28"/>
        </w:rPr>
        <w:t>
      Мынадай мазмұндағы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тармақтармен толықтырылсын:</w:t>
      </w:r>
      <w:r>
        <w:br/>
      </w:r>
      <w:r>
        <w:rPr>
          <w:rFonts w:ascii="Times New Roman"/>
          <w:b w:val="false"/>
          <w:i w:val="false"/>
          <w:color w:val="000000"/>
          <w:sz w:val="28"/>
        </w:rPr>
        <w:t>
</w:t>
      </w:r>
      <w:r>
        <w:rPr>
          <w:rFonts w:ascii="Times New Roman"/>
          <w:b w:val="false"/>
          <w:i w:val="false"/>
          <w:color w:val="000000"/>
          <w:sz w:val="28"/>
        </w:rPr>
        <w:t>
      6-7. 2010 жылға арналған аудан бюджетіне облыстық бюджеттен 39803,0 мың теңге көлемінде төмендегі ағымдағы нысаналы трансферттер бөлінгені ескерілсін:</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Ұлы Отан соғысы жылдары қаза болған жауынгерлердің қайта некеге тұрмаған жесірлеріне, Екінші дүниежүзілік соғысы жылдарындағы концлагердің бұрынғы кәмелетке толмаған тұтқындарына, Ұлы Отан соғысы жылдары тылдағы қажырлы еңбегімен мінсіз әскери қызметі үшін бұрынғы КСРО ордендерімен, медальдарымен марапатталғандарға автокөлікте жеңілдікпен жүруді қамтамасыз етуге материалдық көмек көрсетуге 1720,0 мың теңге;</w:t>
      </w:r>
      <w:r>
        <w:br/>
      </w:r>
      <w:r>
        <w:rPr>
          <w:rFonts w:ascii="Times New Roman"/>
          <w:b w:val="false"/>
          <w:i w:val="false"/>
          <w:color w:val="000000"/>
          <w:sz w:val="28"/>
        </w:rPr>
        <w:t>
</w:t>
      </w:r>
      <w:r>
        <w:rPr>
          <w:rFonts w:ascii="Times New Roman"/>
          <w:b w:val="false"/>
          <w:i w:val="false"/>
          <w:color w:val="000000"/>
          <w:sz w:val="28"/>
        </w:rPr>
        <w:t>
      Ұлы Отан соғысы жылдарында тылдағы қажырлы еңбегі мен мінсіз әскери қызметі үшін бұрынғы КСРО ордендерімен және медальдарымен марапатталған тұлғаларды сауықтыруға, сонымен қатар, Ұлы Отан соғысының қатысушылары мен мүгедектеріне Ұлы Отан соғысы жылдарында қаза болған жауынгерлердің қайта некеге тұрмаған жесірлеріне, Екінші дүниежүзілік соғыс жылдарындағы концлагердің бұрынғы кәмелетке толмаған тұтқындарына жеңіс күні қарсаңында тұрғын үйлерін жөндеуге, мерекелік азық-түлік жиынтығын табыс етуге, мерекелік киіммен қамтамасыз етуге біржолғы материалдық көмек көрсетуге 4 678,0 мың теңге;</w:t>
      </w:r>
      <w:r>
        <w:br/>
      </w:r>
      <w:r>
        <w:rPr>
          <w:rFonts w:ascii="Times New Roman"/>
          <w:b w:val="false"/>
          <w:i w:val="false"/>
          <w:color w:val="000000"/>
          <w:sz w:val="28"/>
        </w:rPr>
        <w:t>
</w:t>
      </w:r>
      <w:r>
        <w:rPr>
          <w:rFonts w:ascii="Times New Roman"/>
          <w:b w:val="false"/>
          <w:i w:val="false"/>
          <w:color w:val="000000"/>
          <w:sz w:val="28"/>
        </w:rPr>
        <w:t>
      Ұлы Отан соғысы жылдары 6 айдан кем емес еңбек еткен тыл еңбеккерлеріне коммуналдық төлемдерін өтеуге 25 823,0 мың теңге.</w:t>
      </w:r>
      <w:r>
        <w:br/>
      </w:r>
      <w:r>
        <w:rPr>
          <w:rFonts w:ascii="Times New Roman"/>
          <w:b w:val="false"/>
          <w:i w:val="false"/>
          <w:color w:val="000000"/>
          <w:sz w:val="28"/>
        </w:rPr>
        <w:t>
</w:t>
      </w:r>
      <w:r>
        <w:rPr>
          <w:rFonts w:ascii="Times New Roman"/>
          <w:b w:val="false"/>
          <w:i w:val="false"/>
          <w:color w:val="000000"/>
          <w:sz w:val="28"/>
        </w:rPr>
        <w:t xml:space="preserve">
      Жақсықылыш кентінің бас жоспарын әзірлеуге 7 582,0 мың теңге. </w:t>
      </w:r>
      <w:r>
        <w:br/>
      </w:r>
      <w:r>
        <w:rPr>
          <w:rFonts w:ascii="Times New Roman"/>
          <w:b w:val="false"/>
          <w:i w:val="false"/>
          <w:color w:val="000000"/>
          <w:sz w:val="28"/>
        </w:rPr>
        <w:t>
</w:t>
      </w:r>
      <w:r>
        <w:rPr>
          <w:rFonts w:ascii="Times New Roman"/>
          <w:b w:val="false"/>
          <w:i w:val="false"/>
          <w:color w:val="000000"/>
          <w:sz w:val="28"/>
        </w:rPr>
        <w:t>
      6-8. 2010 жылға арналған аудан бюджетіне облыстық бюджеттен 141 507,0 мың теңге көлемінде төмендегі нысаналы даму трансферттері бөлінгені ескерілсін:</w:t>
      </w:r>
      <w:r>
        <w:br/>
      </w:r>
      <w:r>
        <w:rPr>
          <w:rFonts w:ascii="Times New Roman"/>
          <w:b w:val="false"/>
          <w:i w:val="false"/>
          <w:color w:val="000000"/>
          <w:sz w:val="28"/>
        </w:rPr>
        <w:t>
</w:t>
      </w:r>
      <w:r>
        <w:rPr>
          <w:rFonts w:ascii="Times New Roman"/>
          <w:b w:val="false"/>
          <w:i w:val="false"/>
          <w:color w:val="000000"/>
          <w:sz w:val="28"/>
        </w:rPr>
        <w:t>
      "Шижаға елді мекенінің су желісін қайта жаңғырту және кеңейту" жобасының мемлекеттік сараптама қорытындысымен жобалау-сметалық құжаттарын әзірлеуге 8 214,0 мың теңге;</w:t>
      </w:r>
      <w:r>
        <w:br/>
      </w:r>
      <w:r>
        <w:rPr>
          <w:rFonts w:ascii="Times New Roman"/>
          <w:b w:val="false"/>
          <w:i w:val="false"/>
          <w:color w:val="000000"/>
          <w:sz w:val="28"/>
        </w:rPr>
        <w:t>
</w:t>
      </w:r>
      <w:r>
        <w:rPr>
          <w:rFonts w:ascii="Times New Roman"/>
          <w:b w:val="false"/>
          <w:i w:val="false"/>
          <w:color w:val="000000"/>
          <w:sz w:val="28"/>
        </w:rPr>
        <w:t>
      "Жалаңаш елді мекенінің су жүйесін қайта жаңғырту мен кеңейту" жобасының мемлекеттік сараптама қорытындысымен жобалау сметалық құжаттарын әзірлеуге 5 139,0 мың теңге;</w:t>
      </w:r>
      <w:r>
        <w:br/>
      </w:r>
      <w:r>
        <w:rPr>
          <w:rFonts w:ascii="Times New Roman"/>
          <w:b w:val="false"/>
          <w:i w:val="false"/>
          <w:color w:val="000000"/>
          <w:sz w:val="28"/>
        </w:rPr>
        <w:t>
</w:t>
      </w:r>
      <w:r>
        <w:rPr>
          <w:rFonts w:ascii="Times New Roman"/>
          <w:b w:val="false"/>
          <w:i w:val="false"/>
          <w:color w:val="000000"/>
          <w:sz w:val="28"/>
        </w:rPr>
        <w:t>
      "Аманөткел елді мекенінің су жүйесін қайта жаңғырту мен кеңейту" жобасының мемлекеттік сараптама қорытындысымен жобалау-сметалық құжаттарын әзірлеуге 4 995,0 мың теңге;</w:t>
      </w:r>
      <w:r>
        <w:br/>
      </w:r>
      <w:r>
        <w:rPr>
          <w:rFonts w:ascii="Times New Roman"/>
          <w:b w:val="false"/>
          <w:i w:val="false"/>
          <w:color w:val="000000"/>
          <w:sz w:val="28"/>
        </w:rPr>
        <w:t>
</w:t>
      </w:r>
      <w:r>
        <w:rPr>
          <w:rFonts w:ascii="Times New Roman"/>
          <w:b w:val="false"/>
          <w:i w:val="false"/>
          <w:color w:val="000000"/>
          <w:sz w:val="28"/>
        </w:rPr>
        <w:t>
      "Ақбай елді мекенінің су жүйесін қайта жаңғырту және кеңейту" жобасының мемлекеттік сараптама қорытындысымен жобалау-сметалық құжаттарын әзірлеуге 9 656,0 мың теңге;</w:t>
      </w:r>
      <w:r>
        <w:br/>
      </w:r>
      <w:r>
        <w:rPr>
          <w:rFonts w:ascii="Times New Roman"/>
          <w:b w:val="false"/>
          <w:i w:val="false"/>
          <w:color w:val="000000"/>
          <w:sz w:val="28"/>
        </w:rPr>
        <w:t>
</w:t>
      </w:r>
      <w:r>
        <w:rPr>
          <w:rFonts w:ascii="Times New Roman"/>
          <w:b w:val="false"/>
          <w:i w:val="false"/>
          <w:color w:val="000000"/>
          <w:sz w:val="28"/>
        </w:rPr>
        <w:t>
      "Бөген елді мекенінің су жүйесін қайта жаңғырту және кеңейту" жобасының мемлекеттік сараптама қорытындысымен жобалау-сметалық құжаттарын әзірлеуге 5 629,0 мың теңге;</w:t>
      </w:r>
      <w:r>
        <w:br/>
      </w:r>
      <w:r>
        <w:rPr>
          <w:rFonts w:ascii="Times New Roman"/>
          <w:b w:val="false"/>
          <w:i w:val="false"/>
          <w:color w:val="000000"/>
          <w:sz w:val="28"/>
        </w:rPr>
        <w:t>
</w:t>
      </w:r>
      <w:r>
        <w:rPr>
          <w:rFonts w:ascii="Times New Roman"/>
          <w:b w:val="false"/>
          <w:i w:val="false"/>
          <w:color w:val="000000"/>
          <w:sz w:val="28"/>
        </w:rPr>
        <w:t>
      "Аралқұм елді мекенінің су жүйесін қайта жаңғырту және кеңейту" жобасының мемлекеттік сараптама қорытындысымен жобалау-сметалық құжаттарын әзірлеуге 7 619,0 мың теңге;</w:t>
      </w:r>
      <w:r>
        <w:br/>
      </w:r>
      <w:r>
        <w:rPr>
          <w:rFonts w:ascii="Times New Roman"/>
          <w:b w:val="false"/>
          <w:i w:val="false"/>
          <w:color w:val="000000"/>
          <w:sz w:val="28"/>
        </w:rPr>
        <w:t>
</w:t>
      </w:r>
      <w:r>
        <w:rPr>
          <w:rFonts w:ascii="Times New Roman"/>
          <w:b w:val="false"/>
          <w:i w:val="false"/>
          <w:color w:val="000000"/>
          <w:sz w:val="28"/>
        </w:rPr>
        <w:t>
      "Сапақ елді мекенінің су жүйесін қайта жаңғырту және кеңейту" жобасының мемлекеттік сараптама қорытындысымен жобалау-сметалық құжаттарын әзірлеуге 5 215,0 мың теңге;</w:t>
      </w:r>
      <w:r>
        <w:br/>
      </w:r>
      <w:r>
        <w:rPr>
          <w:rFonts w:ascii="Times New Roman"/>
          <w:b w:val="false"/>
          <w:i w:val="false"/>
          <w:color w:val="000000"/>
          <w:sz w:val="28"/>
        </w:rPr>
        <w:t>
</w:t>
      </w:r>
      <w:r>
        <w:rPr>
          <w:rFonts w:ascii="Times New Roman"/>
          <w:b w:val="false"/>
          <w:i w:val="false"/>
          <w:color w:val="000000"/>
          <w:sz w:val="28"/>
        </w:rPr>
        <w:t>
      "Қосжар елді мекенінің су жүйесін қайта жаңғырту және кеңейту" жобасының мемлекеттік сараптама қорытындысымен жобалау-сметалық құжаттарын әзірлеуге 6 587,0 мың теңге;</w:t>
      </w:r>
      <w:r>
        <w:br/>
      </w:r>
      <w:r>
        <w:rPr>
          <w:rFonts w:ascii="Times New Roman"/>
          <w:b w:val="false"/>
          <w:i w:val="false"/>
          <w:color w:val="000000"/>
          <w:sz w:val="28"/>
        </w:rPr>
        <w:t>
</w:t>
      </w:r>
      <w:r>
        <w:rPr>
          <w:rFonts w:ascii="Times New Roman"/>
          <w:b w:val="false"/>
          <w:i w:val="false"/>
          <w:color w:val="000000"/>
          <w:sz w:val="28"/>
        </w:rPr>
        <w:t>
      "Қамыстыбас елді мекенінің су жүйесін қайта жаңғырту және кеңейту" жобасының мемлекеттік сараптама қорытындысымен жобалау-сметалық құжаттарын әзірлеуге 8 453,0 мың теңге.</w:t>
      </w:r>
      <w:r>
        <w:br/>
      </w:r>
      <w:r>
        <w:rPr>
          <w:rFonts w:ascii="Times New Roman"/>
          <w:b w:val="false"/>
          <w:i w:val="false"/>
          <w:color w:val="000000"/>
          <w:sz w:val="28"/>
        </w:rPr>
        <w:t>
</w:t>
      </w:r>
      <w:r>
        <w:rPr>
          <w:rFonts w:ascii="Times New Roman"/>
          <w:b w:val="false"/>
          <w:i w:val="false"/>
          <w:color w:val="000000"/>
          <w:sz w:val="28"/>
        </w:rPr>
        <w:t xml:space="preserve">
      Төмендегі мектептердің құрылысын аяқтауға: </w:t>
      </w:r>
      <w:r>
        <w:br/>
      </w:r>
      <w:r>
        <w:rPr>
          <w:rFonts w:ascii="Times New Roman"/>
          <w:b w:val="false"/>
          <w:i w:val="false"/>
          <w:color w:val="000000"/>
          <w:sz w:val="28"/>
        </w:rPr>
        <w:t>
</w:t>
      </w:r>
      <w:r>
        <w:rPr>
          <w:rFonts w:ascii="Times New Roman"/>
          <w:b w:val="false"/>
          <w:i w:val="false"/>
          <w:color w:val="000000"/>
          <w:sz w:val="28"/>
        </w:rPr>
        <w:t xml:space="preserve">
      Ақбай елді мекеніндегі 200 орындық мектепке - 20 000,0 мың теңге; </w:t>
      </w:r>
      <w:r>
        <w:br/>
      </w:r>
      <w:r>
        <w:rPr>
          <w:rFonts w:ascii="Times New Roman"/>
          <w:b w:val="false"/>
          <w:i w:val="false"/>
          <w:color w:val="000000"/>
          <w:sz w:val="28"/>
        </w:rPr>
        <w:t>
</w:t>
      </w:r>
      <w:r>
        <w:rPr>
          <w:rFonts w:ascii="Times New Roman"/>
          <w:b w:val="false"/>
          <w:i w:val="false"/>
          <w:color w:val="000000"/>
          <w:sz w:val="28"/>
        </w:rPr>
        <w:t xml:space="preserve">
      Қосжар елді мекеніндегі 100 орындық N 67 мектепке- 30 000,0 мың теңге; </w:t>
      </w:r>
      <w:r>
        <w:br/>
      </w:r>
      <w:r>
        <w:rPr>
          <w:rFonts w:ascii="Times New Roman"/>
          <w:b w:val="false"/>
          <w:i w:val="false"/>
          <w:color w:val="000000"/>
          <w:sz w:val="28"/>
        </w:rPr>
        <w:t>
</w:t>
      </w:r>
      <w:r>
        <w:rPr>
          <w:rFonts w:ascii="Times New Roman"/>
          <w:b w:val="false"/>
          <w:i w:val="false"/>
          <w:color w:val="000000"/>
          <w:sz w:val="28"/>
        </w:rPr>
        <w:t>
      Сазды елді мекеніндегі 140 орындық N 60 мектепке - 30 000,0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қосымшалары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xml:space="preserve">      Аудандық мәслихаттың кезекті </w:t>
      </w:r>
      <w:r>
        <w:br/>
      </w:r>
      <w:r>
        <w:rPr>
          <w:rFonts w:ascii="Times New Roman"/>
          <w:b w:val="false"/>
          <w:i w:val="false"/>
          <w:color w:val="000000"/>
          <w:sz w:val="28"/>
        </w:rPr>
        <w:t>
</w:t>
      </w:r>
      <w:r>
        <w:rPr>
          <w:rFonts w:ascii="Times New Roman"/>
          <w:b w:val="false"/>
          <w:i/>
          <w:color w:val="000000"/>
          <w:sz w:val="28"/>
        </w:rPr>
        <w:t xml:space="preserve">      жиырма төртінші сессиясының төрағасы              М. Балманов. </w:t>
      </w:r>
    </w:p>
    <w:p>
      <w:pPr>
        <w:spacing w:after="0"/>
        <w:ind w:left="0"/>
        <w:jc w:val="both"/>
      </w:pPr>
      <w:r>
        <w:rPr>
          <w:rFonts w:ascii="Times New Roman"/>
          <w:b w:val="false"/>
          <w:i/>
          <w:color w:val="000000"/>
          <w:sz w:val="28"/>
        </w:rPr>
        <w:t>      Аудандық мәслихат хатшысы                         Ә. Әуезов.</w:t>
      </w:r>
    </w:p>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 10 жылғы 9 сәуірдегі</w:t>
      </w:r>
      <w:r>
        <w:br/>
      </w:r>
      <w:r>
        <w:rPr>
          <w:rFonts w:ascii="Times New Roman"/>
          <w:b w:val="false"/>
          <w:i w:val="false"/>
          <w:color w:val="000000"/>
          <w:sz w:val="28"/>
        </w:rPr>
        <w:t>
кезекті жиырма төртінші сессиясының</w:t>
      </w:r>
      <w:r>
        <w:br/>
      </w:r>
      <w:r>
        <w:rPr>
          <w:rFonts w:ascii="Times New Roman"/>
          <w:b w:val="false"/>
          <w:i w:val="false"/>
          <w:color w:val="000000"/>
          <w:sz w:val="28"/>
        </w:rPr>
        <w:t>
N 153 шешімімен бекітілген</w:t>
      </w:r>
      <w:r>
        <w:br/>
      </w:r>
      <w:r>
        <w:rPr>
          <w:rFonts w:ascii="Times New Roman"/>
          <w:b w:val="false"/>
          <w:i w:val="false"/>
          <w:color w:val="000000"/>
          <w:sz w:val="28"/>
        </w:rPr>
        <w:t>
1-қосымша</w:t>
      </w:r>
    </w:p>
    <w:bookmarkStart w:name="z25" w:id="1"/>
    <w:p>
      <w:pPr>
        <w:spacing w:after="0"/>
        <w:ind w:left="0"/>
        <w:jc w:val="left"/>
      </w:pPr>
      <w:r>
        <w:rPr>
          <w:rFonts w:ascii="Times New Roman"/>
          <w:b/>
          <w:i w:val="false"/>
          <w:color w:val="000000"/>
        </w:rPr>
        <w:t xml:space="preserve"> 
2010 жылға арналған аудан бюджеті</w:t>
      </w:r>
    </w:p>
    <w:bookmarkEnd w:id="1"/>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798"/>
        <w:gridCol w:w="738"/>
        <w:gridCol w:w="9460"/>
        <w:gridCol w:w="1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ж. сомасы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6590184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552452</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189202</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189202</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186028</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186028</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161431</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133088</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20026</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13691</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іс-өнеркәсіптерді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6034728</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6034728</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6034728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819"/>
        <w:gridCol w:w="941"/>
        <w:gridCol w:w="9252"/>
        <w:gridCol w:w="1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6774520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330662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баска органдар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300536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18150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жарақтандару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әкімінің қызметін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үй-жайларды және құрылыстарын күрделі жөндеу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кент,ауыл (село), ауылдық (селолық) округ әкімінің қызметін қамтамасыз ету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193427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жарақтандару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кала)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жарақтандару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ауқымындағы төтенше жағдайлардың алдын алу және оларды жою</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4783393</w:t>
            </w:r>
          </w:p>
        </w:tc>
      </w:tr>
      <w:tr>
        <w:trPr>
          <w:trHeight w:val="58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278944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278044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278044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2710768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2710153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2656377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1793681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қалалық) білім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144227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оку-әдістемелік кешендерді сатып алу және жеткізу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 -шараларды өткізу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ағымдық жөндеу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ен жақын денсаулық сақтау ұйымына жеткізуді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432763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404199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404199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корсету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және (немесе) сатып алу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46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75144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 саласындағы өңірлік бағдарламаларды іске асыру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жарақтандару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денешынықтыру және спорт саласындағы мемлекеттік саясатты іске асыру жөніндегі қызметтер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201073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сапасындағы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жарақтандару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88008</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кала) аумағында жер қатынастарын реттеу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су балық шаруашылығы және қоршаған ортаны қорғау және жер қатынастары саласындағы өзге де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ветеринария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су сәулет, кала құрылысы және құрылыс қызметі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кала құрылысы және құрылыс қызметі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кала құрылысы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кала құрылысы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кала құрылысы даму аумағын және елді мекендердің бас жоспарлары схемаларын әзірлеу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240715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кала және елді-мекендер көшелерін жөндеу және ұстау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29164</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сапасындағы мемлекеттік саясатты іске асыру жөніндегі қызметтер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379489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379489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379489</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трансферттер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297691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4.Қаржы активтерімен жасалатын операциялар бойынша сальдо</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-258962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6.Бюджет тапшылығын қаржыландыру (профицитті пайдалану)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258962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 қалдықтарының қозғалысы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184336</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Арал ауданы мәслихатының</w:t>
      </w:r>
      <w:r>
        <w:br/>
      </w:r>
      <w:r>
        <w:rPr>
          <w:rFonts w:ascii="Times New Roman"/>
          <w:b w:val="false"/>
          <w:i w:val="false"/>
          <w:color w:val="000000"/>
          <w:sz w:val="28"/>
        </w:rPr>
        <w:t>
2010 жылғы "9" cәуірдегі</w:t>
      </w:r>
      <w:r>
        <w:br/>
      </w:r>
      <w:r>
        <w:rPr>
          <w:rFonts w:ascii="Times New Roman"/>
          <w:b w:val="false"/>
          <w:i w:val="false"/>
          <w:color w:val="000000"/>
          <w:sz w:val="28"/>
        </w:rPr>
        <w:t>
кезекті жиырма төртінші сессиясының</w:t>
      </w:r>
      <w:r>
        <w:br/>
      </w:r>
      <w:r>
        <w:rPr>
          <w:rFonts w:ascii="Times New Roman"/>
          <w:b w:val="false"/>
          <w:i w:val="false"/>
          <w:color w:val="000000"/>
          <w:sz w:val="28"/>
        </w:rPr>
        <w:t>
N 153 шешімімен бекітілген</w:t>
      </w:r>
      <w:r>
        <w:br/>
      </w:r>
      <w:r>
        <w:rPr>
          <w:rFonts w:ascii="Times New Roman"/>
          <w:b w:val="false"/>
          <w:i w:val="false"/>
          <w:color w:val="000000"/>
          <w:sz w:val="28"/>
        </w:rPr>
        <w:t>
7-қосымша</w:t>
      </w:r>
    </w:p>
    <w:bookmarkStart w:name="z26" w:id="2"/>
    <w:p>
      <w:pPr>
        <w:spacing w:after="0"/>
        <w:ind w:left="0"/>
        <w:jc w:val="left"/>
      </w:pPr>
      <w:r>
        <w:rPr>
          <w:rFonts w:ascii="Times New Roman"/>
          <w:b/>
          <w:i w:val="false"/>
          <w:color w:val="000000"/>
        </w:rPr>
        <w:t xml:space="preserve"> 
Инвестициялық жобаларды іске асыруға бағытталған 2010-2012 жылға арналған аудандық бюджетінің бюджеттік даму бағдарламасының тізбесі</w:t>
      </w:r>
    </w:p>
    <w:bookmarkEnd w:id="2"/>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833"/>
        <w:gridCol w:w="702"/>
        <w:gridCol w:w="6390"/>
        <w:gridCol w:w="1770"/>
        <w:gridCol w:w="1619"/>
        <w:gridCol w:w="15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1918015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51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1649454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1509454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1569454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(немесе) сатып алу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