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82cb5" w14:textId="2182c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 көлемінде тіркелетін жылы 17 жасқа толатын еркек жынысты азаматтарды шақыру учаскелеріне алғашқы әскери тіркеуді жүргізу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Арал ауданы әкімінің 2010 жылғы 06 желтоқсандағы N 45 шешімі. Қызылорда облысының Әділет департаменті Арал ауданының Әділет басқармасында 2010 жылы 21 желтоқсанда N 10-3-174 тіркелді. Күші жойылды - Қызылорда облысы Арал ауданы әкімінің 2011 жылғы 22 сәуірдегі N 11 Шешімімен.</w:t>
      </w:r>
    </w:p>
    <w:p>
      <w:pPr>
        <w:spacing w:after="0"/>
        <w:ind w:left="0"/>
        <w:jc w:val="both"/>
      </w:pPr>
      <w:r>
        <w:rPr>
          <w:rFonts w:ascii="Times New Roman"/>
          <w:b w:val="false"/>
          <w:i w:val="false"/>
          <w:color w:val="ff0000"/>
          <w:sz w:val="28"/>
        </w:rPr>
        <w:t>      Ескерту. Күші жойылды - Қызылорда облысы Арал ауданы әкімінің 2011.04.22 N 11 Шешімімен. </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N 148 Заңының </w:t>
      </w:r>
      <w:r>
        <w:rPr>
          <w:rFonts w:ascii="Times New Roman"/>
          <w:b w:val="false"/>
          <w:i w:val="false"/>
          <w:color w:val="000000"/>
          <w:sz w:val="28"/>
        </w:rPr>
        <w:t>33-бабын</w:t>
      </w:r>
      <w:r>
        <w:rPr>
          <w:rFonts w:ascii="Times New Roman"/>
          <w:b w:val="false"/>
          <w:i w:val="false"/>
          <w:color w:val="000000"/>
          <w:sz w:val="28"/>
        </w:rPr>
        <w:t xml:space="preserve"> және "Әскери міндеттілік және әскери қызмет туралы" Қазақстан Республикасының 2005 жылғы 8 шілдедегі N 74 Заңының </w:t>
      </w:r>
      <w:r>
        <w:rPr>
          <w:rFonts w:ascii="Times New Roman"/>
          <w:b w:val="false"/>
          <w:i w:val="false"/>
          <w:color w:val="000000"/>
          <w:sz w:val="28"/>
        </w:rPr>
        <w:t>17-бабын</w:t>
      </w:r>
      <w:r>
        <w:rPr>
          <w:rFonts w:ascii="Times New Roman"/>
          <w:b w:val="false"/>
          <w:i w:val="false"/>
          <w:color w:val="000000"/>
          <w:sz w:val="28"/>
        </w:rPr>
        <w:t xml:space="preserve"> басшылыққа ала отырып аудан көлемінде  тіркелетін жылы 17 жасқа толатын еркек жынысты азаматтарды тіркеу жұмыстарын жүргізіп, әскери қызметке дайындауды сапалы және ұйымшылдықпен өткізу мақсатында </w:t>
      </w:r>
      <w:r>
        <w:rPr>
          <w:rFonts w:ascii="Times New Roman"/>
          <w:b/>
          <w:i w:val="false"/>
          <w:color w:val="000000"/>
          <w:sz w:val="28"/>
        </w:rPr>
        <w:t>ШЕШЕМІН:</w:t>
      </w:r>
      <w:r>
        <w:br/>
      </w:r>
      <w:r>
        <w:rPr>
          <w:rFonts w:ascii="Times New Roman"/>
          <w:b w:val="false"/>
          <w:i w:val="false"/>
          <w:color w:val="000000"/>
          <w:sz w:val="28"/>
        </w:rPr>
        <w:t>
</w:t>
      </w:r>
      <w:r>
        <w:rPr>
          <w:rFonts w:ascii="Times New Roman"/>
          <w:b w:val="false"/>
          <w:i w:val="false"/>
          <w:color w:val="000000"/>
          <w:sz w:val="28"/>
        </w:rPr>
        <w:t>
      1. Аудан көлемінде тіркелетін жылы 17 жасқа толатын еркек жынысты азаматтарды тіркеуге алу жұмыстары 2011 жылдың қаңтар-наурыз айларында жүргізілсін.</w:t>
      </w:r>
      <w:r>
        <w:br/>
      </w:r>
      <w:r>
        <w:rPr>
          <w:rFonts w:ascii="Times New Roman"/>
          <w:b w:val="false"/>
          <w:i w:val="false"/>
          <w:color w:val="000000"/>
          <w:sz w:val="28"/>
        </w:rPr>
        <w:t>
</w:t>
      </w:r>
      <w:r>
        <w:rPr>
          <w:rFonts w:ascii="Times New Roman"/>
          <w:b w:val="false"/>
          <w:i w:val="false"/>
          <w:color w:val="000000"/>
          <w:sz w:val="28"/>
        </w:rPr>
        <w:t>
      2. Кент, ауылдық округ әкімдеріне, аудандағы мекеме басшыларына:</w:t>
      </w:r>
      <w:r>
        <w:br/>
      </w:r>
      <w:r>
        <w:rPr>
          <w:rFonts w:ascii="Times New Roman"/>
          <w:b w:val="false"/>
          <w:i w:val="false"/>
          <w:color w:val="000000"/>
          <w:sz w:val="28"/>
        </w:rPr>
        <w:t>
</w:t>
      </w:r>
      <w:r>
        <w:rPr>
          <w:rFonts w:ascii="Times New Roman"/>
          <w:b w:val="false"/>
          <w:i w:val="false"/>
          <w:color w:val="000000"/>
          <w:sz w:val="28"/>
        </w:rPr>
        <w:t>
      1) "Әскери міндеттілік және әскери қызмет туралы" Қазақстан</w:t>
      </w:r>
      <w:r>
        <w:br/>
      </w:r>
      <w:r>
        <w:rPr>
          <w:rFonts w:ascii="Times New Roman"/>
          <w:b w:val="false"/>
          <w:i w:val="false"/>
          <w:color w:val="000000"/>
          <w:sz w:val="28"/>
        </w:rPr>
        <w:t>
Республикасының 2005 жылғы 8 шілдедегі </w:t>
      </w:r>
      <w:r>
        <w:rPr>
          <w:rFonts w:ascii="Times New Roman"/>
          <w:b w:val="false"/>
          <w:i w:val="false"/>
          <w:color w:val="000000"/>
          <w:sz w:val="28"/>
        </w:rPr>
        <w:t>N 74</w:t>
      </w:r>
      <w:r>
        <w:rPr>
          <w:rFonts w:ascii="Times New Roman"/>
          <w:b w:val="false"/>
          <w:i w:val="false"/>
          <w:color w:val="000000"/>
          <w:sz w:val="28"/>
        </w:rPr>
        <w:t xml:space="preserve"> Заңына сәйкес шақыру</w:t>
      </w:r>
      <w:r>
        <w:br/>
      </w:r>
      <w:r>
        <w:rPr>
          <w:rFonts w:ascii="Times New Roman"/>
          <w:b w:val="false"/>
          <w:i w:val="false"/>
          <w:color w:val="000000"/>
          <w:sz w:val="28"/>
        </w:rPr>
        <w:t>
пунктіне бөлінген азаматтарды өздерінің негізгі жұмыс орнындағы қызмет міндеттерінен орташа еңбек жалақыларын сақтай отырып босату;</w:t>
      </w:r>
      <w:r>
        <w:br/>
      </w:r>
      <w:r>
        <w:rPr>
          <w:rFonts w:ascii="Times New Roman"/>
          <w:b w:val="false"/>
          <w:i w:val="false"/>
          <w:color w:val="000000"/>
          <w:sz w:val="28"/>
        </w:rPr>
        <w:t>
</w:t>
      </w:r>
      <w:r>
        <w:rPr>
          <w:rFonts w:ascii="Times New Roman"/>
          <w:b w:val="false"/>
          <w:i w:val="false"/>
          <w:color w:val="000000"/>
          <w:sz w:val="28"/>
        </w:rPr>
        <w:t>
      2) шақырылған азаматтардың Арал ауданының қорғаныс істері жөніндегі бөліміне кент, ауылдық округ әкімдері әскери есеп столы мамандарымен, оқу орындарындағы әскери жетекшілерінің қадағалауымен ұйымдасқан түрде келуін қамтамасыз ету және шақырылған азаматтардың Арал ауданының қорғаныс істері жөніндегі бөліміне уақытылы келуі мақсатында арнайы көлік ұйымдастыру жұмыстары ұсынылсын.</w:t>
      </w:r>
      <w:r>
        <w:br/>
      </w:r>
      <w:r>
        <w:rPr>
          <w:rFonts w:ascii="Times New Roman"/>
          <w:b w:val="false"/>
          <w:i w:val="false"/>
          <w:color w:val="000000"/>
          <w:sz w:val="28"/>
        </w:rPr>
        <w:t>
</w:t>
      </w:r>
      <w:r>
        <w:rPr>
          <w:rFonts w:ascii="Times New Roman"/>
          <w:b w:val="false"/>
          <w:i w:val="false"/>
          <w:color w:val="000000"/>
          <w:sz w:val="28"/>
        </w:rPr>
        <w:t>
      3. Арал ауданының қорғаныс істері жөніндегі бөлімін алғашқы әскери тіркеу жұмыстары уақытында "Қызылорда электр жүйесін тарату компаниясы" АҚ-ның Арал аудандық филиалынан (А. Сұлтанов, келісім бойынша) үздіксіз электр жарығымен, Арал аудандық телекоммуникация торабынан (Б.Еренов, келісім бойынша) тұрақты телефон байланысымен қамтамасыз ету сұралсын.</w:t>
      </w:r>
      <w:r>
        <w:br/>
      </w:r>
      <w:r>
        <w:rPr>
          <w:rFonts w:ascii="Times New Roman"/>
          <w:b w:val="false"/>
          <w:i w:val="false"/>
          <w:color w:val="000000"/>
          <w:sz w:val="28"/>
        </w:rPr>
        <w:t>
</w:t>
      </w:r>
      <w:r>
        <w:rPr>
          <w:rFonts w:ascii="Times New Roman"/>
          <w:b w:val="false"/>
          <w:i w:val="false"/>
          <w:color w:val="000000"/>
          <w:sz w:val="28"/>
        </w:rPr>
        <w:t>
      4. "Арал аудандық жұмыспен қамту және әлеуметтік бағдарламалар бөлімі" мемлекеттік мекемесіне (Қ. Аяпов) N 1 қосымшаға сәйкес алғашқы әскери есепке тіркеуді ұйымдастыруға қоғамдық жұмыстарға өз еркімен келіскен азаматтарды бөлу тапсырылсын.</w:t>
      </w:r>
      <w:r>
        <w:br/>
      </w:r>
      <w:r>
        <w:rPr>
          <w:rFonts w:ascii="Times New Roman"/>
          <w:b w:val="false"/>
          <w:i w:val="false"/>
          <w:color w:val="000000"/>
          <w:sz w:val="28"/>
        </w:rPr>
        <w:t>
</w:t>
      </w:r>
      <w:r>
        <w:rPr>
          <w:rFonts w:ascii="Times New Roman"/>
          <w:b w:val="false"/>
          <w:i w:val="false"/>
          <w:color w:val="000000"/>
          <w:sz w:val="28"/>
        </w:rPr>
        <w:t>
      5. "Арал ауданының қорғаныс істері жөніндегі бөлімі" мемлекеттік мекемесінен (М. Байсынов келісім бойынша) тіркеуге алу жұмысының қорытындысын, тіркеуді жүргізу жұмысы аяқталғаннан кейін 10 күн мерзім ішінде аудан әкіміне хабарлау сұралсын.</w:t>
      </w:r>
      <w:r>
        <w:br/>
      </w:r>
      <w:r>
        <w:rPr>
          <w:rFonts w:ascii="Times New Roman"/>
          <w:b w:val="false"/>
          <w:i w:val="false"/>
          <w:color w:val="000000"/>
          <w:sz w:val="28"/>
        </w:rPr>
        <w:t>
</w:t>
      </w:r>
      <w:r>
        <w:rPr>
          <w:rFonts w:ascii="Times New Roman"/>
          <w:b w:val="false"/>
          <w:i w:val="false"/>
          <w:color w:val="000000"/>
          <w:sz w:val="28"/>
        </w:rPr>
        <w:t>
      6. Арал ауданы әкімінің 2009 жылғы 8 желтоқсандағы "Аудан көлемінде тіркелетін жылы 17 жасқа толатын еркек жынысты азаматтарды шақыру учаскелерінде алғашқы әскери тіркеуді жүргізу туралы" </w:t>
      </w:r>
      <w:r>
        <w:rPr>
          <w:rFonts w:ascii="Times New Roman"/>
          <w:b w:val="false"/>
          <w:i w:val="false"/>
          <w:color w:val="000000"/>
          <w:sz w:val="28"/>
        </w:rPr>
        <w:t>N 51</w:t>
      </w:r>
      <w:r>
        <w:rPr>
          <w:rFonts w:ascii="Times New Roman"/>
          <w:b w:val="false"/>
          <w:i w:val="false"/>
          <w:color w:val="000000"/>
          <w:sz w:val="28"/>
        </w:rPr>
        <w:t xml:space="preserve"> шешімінің (мемлекеттік тіркеу тізілімінде 2009 жылғы 21 желтоқсанында N 10-3-146 тіркелген, "Толқын" газетінің 2009 жылғы 26 желтоқсанында N 102 санында ресми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7. Осы шешім алғаш ресми жарияланған күннен бастап күнтізбелік 10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Арал ауданының әкімі                             Н.Мұсабаев</w:t>
      </w:r>
      <w:r>
        <w:rPr>
          <w:rFonts w:ascii="Times New Roman"/>
          <w:b w:val="false"/>
          <w:i w:val="false"/>
          <w:color w:val="000000"/>
          <w:sz w:val="28"/>
        </w:rPr>
        <w:t> </w:t>
      </w:r>
    </w:p>
    <w:bookmarkStart w:name="z11" w:id="1"/>
    <w:p>
      <w:pPr>
        <w:spacing w:after="0"/>
        <w:ind w:left="0"/>
        <w:jc w:val="both"/>
      </w:pPr>
      <w:r>
        <w:rPr>
          <w:rFonts w:ascii="Times New Roman"/>
          <w:b w:val="false"/>
          <w:i w:val="false"/>
          <w:color w:val="000000"/>
          <w:sz w:val="28"/>
        </w:rPr>
        <w:t>
Арал ауданы әкімінің</w:t>
      </w:r>
      <w:r>
        <w:br/>
      </w:r>
      <w:r>
        <w:rPr>
          <w:rFonts w:ascii="Times New Roman"/>
          <w:b w:val="false"/>
          <w:i w:val="false"/>
          <w:color w:val="000000"/>
          <w:sz w:val="28"/>
        </w:rPr>
        <w:t>
      6 желтоқсандағы 2010 жылғы</w:t>
      </w:r>
      <w:r>
        <w:br/>
      </w:r>
      <w:r>
        <w:rPr>
          <w:rFonts w:ascii="Times New Roman"/>
          <w:b w:val="false"/>
          <w:i w:val="false"/>
          <w:color w:val="000000"/>
          <w:sz w:val="28"/>
        </w:rPr>
        <w:t>
      N 45 шешімімен бекітілген</w:t>
      </w:r>
      <w:r>
        <w:br/>
      </w:r>
      <w:r>
        <w:rPr>
          <w:rFonts w:ascii="Times New Roman"/>
          <w:b w:val="false"/>
          <w:i w:val="false"/>
          <w:color w:val="000000"/>
          <w:sz w:val="28"/>
        </w:rPr>
        <w:t>
қосымша</w:t>
      </w:r>
    </w:p>
    <w:bookmarkEnd w:id="1"/>
    <w:p>
      <w:pPr>
        <w:spacing w:after="0"/>
        <w:ind w:left="0"/>
        <w:jc w:val="left"/>
      </w:pPr>
      <w:r>
        <w:rPr>
          <w:rFonts w:ascii="Times New Roman"/>
          <w:b/>
          <w:i w:val="false"/>
          <w:color w:val="000000"/>
        </w:rPr>
        <w:t xml:space="preserve">       Кезекті алғашқы әскери есепке тіркеу уақытында қоғамдық жұмыстарға бөлінетін жұмысшылар саны: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5"/>
        <w:gridCol w:w="6025"/>
      </w:tblGrid>
      <w:tr>
        <w:trPr>
          <w:trHeight w:val="30" w:hRule="atLeast"/>
        </w:trPr>
        <w:tc>
          <w:tcPr>
            <w:tcW w:w="7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жұмыспен қамту және әлеуметтік бағдарламалар бөлімінен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жұмысшы</w:t>
            </w:r>
          </w:p>
        </w:tc>
      </w:tr>
      <w:tr>
        <w:trPr>
          <w:trHeight w:val="30" w:hRule="atLeast"/>
        </w:trPr>
        <w:tc>
          <w:tcPr>
            <w:tcW w:w="7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білім бөліміне</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қызметкер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