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a1d3" w14:textId="5bfa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өкілді органдардың шешімі бойынша жекелеген санаттағы азаматтарға әлеуметтік көмектің кейбір түрлерін көрсету жөнінде қосымша шаралар белгілеу туралы" Қазалы аудан әкімдігінің 2008 жылғы 22 шілдедегі N 224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2010 жылғы 05 мамырдағы N 182 қаулысы. Қызылорда облысының Әділет департаменті Қазалы ауданының Әділет басқармасында 2010 жылы 11 маусымда N 10-4-121 тіркелді. Күші жойылды - Қызылорда облысы Қазалы ауданы әкімдігінің 2013 жылғы 04 наурыздағы N 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Күші жойылды - Қызылорда облысы Қазалы ауданы әкімдігінің 04.03.2013 N 18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мүгедектерiне және соларға теңестiрiлген адамдарға берiлетiн жеңiлдiктер мен оларды әлеуметтiк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1995 жылғы 28 сәуiрдегі Заңдарын басшылыққа ала отырып және "Нормативтік құқықтық актілер туралы"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"Жергілікті өкілді органдардың шешімі бойынша жекелеген санаттағы азаматтарға әлеуметтік көмектің кейбір түрлерін көрсету жөнінде қосымша шаралар белгілеу туралы" Қазалы ауданы әкімдігінің 2008 жылғы 22 шілдедегі </w:t>
      </w:r>
      <w:r>
        <w:rPr>
          <w:rFonts w:ascii="Times New Roman"/>
          <w:b w:val="false"/>
          <w:i w:val="false"/>
          <w:color w:val="000000"/>
          <w:sz w:val="28"/>
        </w:rPr>
        <w:t>N 224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10-4-84 нөмірімен тіркелген, "Қазалы Айғағы" газетінің 2008 жылғы 18 қыркүйектегі 38-39 нөмірінде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Ұлы Отан соғысына қатысушылары мен мүгедектеріне, соғыста қаза тапқан (хабар-ошарсыз кеткен) жауынгерлердің екінші рет некеге тұрмаған әйелдеріне (күйеулеріне) және Ауғанстан соғысына қатысушылар мен Чернобыль АЭС-індегі апаттан зардап шеккендерге коммуналдық және байланыс қызметтері шығындарын өтеу үшін әлеуметтік көмек көрсету нұсқаулығында: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нұсқаулықтың тақырыбында және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"Ұлы Отан соғысына қатысушылары мен мүгедектеріне, соғыста қаза тапқан (хабар-ошарсыз кеткен) жауынгерлердің екінші рет некеге тұрмаған әйелдеріне (күйеулеріне) және Ауғанстан соғысына қатысушылар мен Чернобыль АЭС-індегі апаттан зардап шеккендерге" деген сөздерден кейін "және Ұлы Отан соғысы жылдары тылда 6 айдан кем емес еңбек еткен тыл еңбеккерлеріне"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Қазалы ауданы әкімінің орынбасары Б.Бисембаевқа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 соң қолданысқа енгiзiледi.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 А. Көшербай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