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a3ec" w14:textId="da7a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Айына салық салу объектінің бірлігіне тіркелген салық ставкаларының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2010 жылғы 02 қарашадағы N 241 шешімі. Қызылорда облысының Әділет департаменті Қазалы ауданының Әділет басқармасында 2010 жылы 03 желтоқсанда N 10-4-129 тіркелді. Қолданылу мерзімінің аяқталуына байланысты күші жойылды - (Қызылорда облысы Қазалы аудандық мәслихатының 2014 жылғы 27 тамыздағы N 01-10/779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(Қызылорда облысы Қазалы аудандық мәслихатының 27.08.2014  N 01-10/779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Қазақстан Республикасының 2008 жылғы 10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Айына салық салу объектісінің бірлігіне тіркелген салық ставкаларының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2010 жылғы 29 қыркүйектегі ХХІХ сессиясының "Айына салық салу бірлігіне тіркелген салық ставкаларының мөлшерін бекіту туралы" N 234 шешімі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тыс </w:t>
      </w:r>
      <w:r>
        <w:rPr>
          <w:rFonts w:ascii="Times New Roman"/>
          <w:b w:val="false"/>
          <w:i/>
          <w:color w:val="000000"/>
          <w:sz w:val="28"/>
        </w:rPr>
        <w:t>ХХХ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 Т. Бөріқұлақов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241 шешіміне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Айына салық салу объектісінің бірлігіне тіркелген салық ставкаларының</w:t>
      </w:r>
      <w:r>
        <w:br/>
      </w:r>
      <w:r>
        <w:rPr>
          <w:rFonts w:ascii="Times New Roman"/>
          <w:b/>
          <w:i w:val="false"/>
          <w:color w:val="000000"/>
        </w:rPr>
        <w:t>
МӨЛШЕРІ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093"/>
        <w:gridCol w:w="46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объектісінің атауы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 салықтың ставкаларының мөлшері
(АЕК)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