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bfc6" w14:textId="1b4b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кентіндегі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Әйтеке би кентінің әкімінің 2010 жылғы 15 желтоқсандағы N 667 шешімі. Қызылорда облысының Әділет департаменті Қазалы аудандық Әділет басқармасында 2010 жылы 17 қаңтарда N 10-4-136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1993 жылғы 8 желтоқсандағы Заңдарын басшылыққа алып, Әйтеке би кенті тұрғындарының пікірін ескере отырып және аудандық ономастика комиссиясының 2010 жылғы 11 маусымдағы N 8 ұйғарымына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ауданы, Әйтеке би кентіндегі 70 жылдық октябрь көшесінің атауы Еңбек және Ұлы Отан соғысының ардагері Тілеуқабыл Қашқынбаев көшесі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өз міндетіме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Әйтеке би кенті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міндетін уақытша атқарушы                          Ж.Жакенов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