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2112" w14:textId="45c2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маңыздағы автомобиль жолдарының тізбесі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2010 жылғы 04 ақпандағы N 783 қаулысы. Қызылорда облысының Әділет департаменті Қармақшы ауданының әділет басқармасында 2010 жылы 15 наурызда N 10-5-123 тіркелді. Күші жойылды - Қызылорда облысы Қармақшы ауданы әкімдігінің 2011 жылғы 11 қарашадағы N 150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Қармақшы ауданы әкімдігінің 2011.11.11 N 150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жергіліктімемлекеттік басқару туралы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Автомобиль жолдары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маңыздағы автомобиль жолдарының тізбесі қосымшаға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әкімдігінің 2008 жылғы 14 наурыздағы "Аудандық маңыздағы автомобиль жолдарының тізбесі туралы" N 267 санды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"Қармақшы аудандық тұрғын үй-коммуналдық шаруашылық, жолаушылар көлігі және автомобиль жолдары бөлімі" мемлекеттік мекемесі (М.Қанапиев)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С.Медеуовке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Қаулы ресми жарияланғаннан кейін күнтізбелік он күннен кейін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 Б. Қаюпов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"</w:t>
      </w:r>
      <w:r>
        <w:rPr>
          <w:rFonts w:ascii="Times New Roman"/>
          <w:b w:val="false"/>
          <w:i/>
          <w:color w:val="000000"/>
          <w:sz w:val="28"/>
        </w:rPr>
        <w:t>БЕКІТІЛГЕН"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Қызылорда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Қармақшы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"04" ақпан N 183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қаулысымен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Қармақшы ауданының аудандық маңыздағы автомобиль жолдарының 2010 жылғы 1 қаңтардағы</w:t>
      </w:r>
      <w:r>
        <w:br/>
      </w:r>
      <w:r>
        <w:rPr>
          <w:rFonts w:ascii="Times New Roman"/>
          <w:b/>
          <w:i w:val="false"/>
          <w:color w:val="000000"/>
        </w:rPr>
        <w:t>
     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1284"/>
        <w:gridCol w:w="2089"/>
        <w:gridCol w:w="454"/>
        <w:gridCol w:w="333"/>
        <w:gridCol w:w="294"/>
        <w:gridCol w:w="519"/>
        <w:gridCol w:w="289"/>
        <w:gridCol w:w="294"/>
        <w:gridCol w:w="449"/>
        <w:gridCol w:w="910"/>
        <w:gridCol w:w="539"/>
        <w:gridCol w:w="499"/>
        <w:gridCol w:w="846"/>
        <w:gridCol w:w="555"/>
        <w:gridCol w:w="504"/>
        <w:gridCol w:w="605"/>
        <w:gridCol w:w="504"/>
        <w:gridCol w:w="590"/>
        <w:gridCol w:w="555"/>
        <w:gridCol w:w="550"/>
      </w:tblGrid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Автожолд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ардың индексі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Автожолдардың атауы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
ұзындығы, км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Категориялар бойынша, км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ішінде, жамылғы түрлері бойынша, км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Көпірлер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Құбырлар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Жасыл желек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А/б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қара-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қиыршық шағыл тасты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топыр ақ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дана
</w:t>
            </w:r>
          </w:p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қума метр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дана
</w:t>
            </w:r>
          </w:p>
        </w:tc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қума метр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
ығы,
км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
тоқта
ту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қиыршық тас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шагыл тас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топырақ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KNC-1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 Төребай би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KNC-2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 Иіркөл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KNC-з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 Жаңажол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KNC-4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 III-Интернационал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KNC-5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 Ақтөбе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KNC-6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 Ақжар-Тұрмағанбет-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40,5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KNC-7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Самара-Шымкент-Төретам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KNC-8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ауылына кіре беріс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KNC-9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Қызылтам ауылына кіре беріс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KNC-10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Жалагаш-Жосалы-Марал Ишан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аудан бойынша: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101,5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40,5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912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