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38d6" w14:textId="5633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Қармақшы аудандық мәслихатының 2009 жылғы 24 желтоқсандағы кезекті 20 сессиясының N 146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2010 жылғы 29 шілдедегі N 192 шешімі. Қызылорда облысының Әділет департаменті Қармақшы аудандық Әділет басқармасында 2010 жылы 20 тамызда  N 10-5-141 тіркелді. Қолданылу мерзімінің өтуіне байланысты күші жойылды (Қызылорда облысының Әділет департаменті Қармақшы аудандық Әділет басқармасының 2011 жылғы 15 тамыздағы N 2-9/2504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өтуіне байланысты күші жойылды (Қызылорда облысының Әділет департаменті Қармақшы аудандық Әділет басқармасының 2011.08.15 N 2-9/2504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Қазақстан Республикасы Заңының 6 - бабының 1 -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2006 жылғы 16 тамыздағы "Заңға тәуелді нормативтік құқықтық кесімдерінің жобаларын рәсімдеудің және келісудің кейбір мәселелері туралы" </w:t>
      </w:r>
      <w:r>
        <w:rPr>
          <w:rFonts w:ascii="Times New Roman"/>
          <w:b w:val="false"/>
          <w:i w:val="false"/>
          <w:color w:val="000000"/>
          <w:sz w:val="28"/>
        </w:rPr>
        <w:t>N 773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аудандық бюджет туралы" Қармақшы аудандық мәслихатының 2009 жылғы 24 желтоқсандағы кезекті 20 сессиясының (нормативтік құқықтық кесімдердің мемлекеттік тіркеу тізілімінде 10-5-117 нөмірімен тіркелген, аудандық "Қармақшы таңы" газетінің 2010 жылғы 13 қаңтардағы 4-5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"4 323 913" деген сандар "4 320 728"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"3 797 981" деген сандар "3 794 796"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"4 429 492" деген сандар "4 426 307"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6-1-тармағындағы: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"104 976" деген сандар "103 476"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"4 206" деген сандар "3 785"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"4 233" деген сандар "3 810"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"8 412" деген сандар "7 571"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Қармақшы аудандық мәслихатының төмендегі шешімдері: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Қармақшы аудандық мәслихатының 2010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"2010-2012 жылдарға арналған аудандық бюджет туралы" Қармақшы аудандық мәслихатының 2009 жылғы 24 желтоқсандағы кезекті 20 сессиясының N 146 шешіміне өзгерістер мен толықтырулар енгізу туралы" N 154 шешімінің 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Қармақшы аудандық мәслихатының 2010 жылғы 5 наурыздағы "2010-2012 жылдарға арналған аудандық бюджет туралы" Қармақшы аудандық мәслихатының 2009 жылғы 24 желтоқсандағы кезекті 20 сессиясының N 146 шешіміне өзгерістер мен толықтырулар енгізу туралы" N 159 шешімінің 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Қармақшы аудандық мәслихатының 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"2010-2012 жылдарға арналған аудандық бюджет туралы" Қармақшы аудандық мәслихатының 2009 жылғы 24 желтоқсандағы кезекті 20 сессиясының N 146 шешіміне өзгерістер мен толықтырулар енгізу туралы" N 176 шешімінің 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жақшаның ішіндегі сөйлемдер алынып тасталып оқылсын.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хатшысының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атқарушы,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мәслихаттың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сессия төрағасы                                 Н. Барысова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"29"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27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"24"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сессиясының N 146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792"/>
        <w:gridCol w:w="1"/>
        <w:gridCol w:w="732"/>
        <w:gridCol w:w="8219"/>
        <w:gridCol w:w="250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4320728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521888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оргаңдар немесе лауазымды адамдар құжаттар бергені үшін алынатын міндетті төлемдер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3794796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3794796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3794796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4426307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құқықтың, com, қылмыстық-атқару қызметі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2331299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1744480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1744480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1675515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өткізу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Oil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мемлекеттік білім беру мекемелеріне жұмыстағы;жоғары көрсеткіштері үшін гранттарды табыс ету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544913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512975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512975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орай Ұлы Отан соғысының қатысушылары мен мүгедектеріне Тәуелсіз Мемлекеттер Достастығы елдері бойынша, Қазақстан Республикасының аумағы бойынша жол жүруін, сондай-ақ оларға және олармен бірге жүретін адамдарға Мәскеу, Астана қалаларында мерекелік іс-шараларға қатысуы үшін тамақтануына, тұруына, жол жүруіне арналған шығыстарын төлеуді қамтамасыз ету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орай Ұлы Отан соғысының қатысушылары мен мүгедектеріне, сондай-ақ оларға теңестірілген, оның ішінде майдандағы армия құрамына кірмеген, 1941 жылғы 22 маусымнан бастап 1945 жылғы 3 қыркүйек аралығындағы кезеңде әскери бөлімшелерде, мекемелерде, әскери-оқу орындарында әскери қызметтен өткен, запасқа босатылған (отставка), "1941-1945 жж. Ұлы Отан соғысында Германияны жеңгені үшін" медалімен немесе "Жапонияны жеңгені үшін" медалімен марапатталған әскери қызметшілерге; Ұлы Отан соғысы жылдарында тылда кемінде алты ай жұмыс істеген (қызметте болған) адамдарға біржолғы материалдық көмек төлеу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тарату. арқылы мемлекеттік ақпараттық саясатты жүргізу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жөніндегі өзге Ы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бөлімі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ауыл.шаруашылығы саласындағы мемлекеттік саясатты іске асыру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Oil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578463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459821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459821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459821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маңызы.бар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 мекендер көшелерін жөндеу және ұстау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шаруашылығы,.жолаушылар көлігі және автомобиль жолдары бөлімі 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-114782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берілген-бюджеттік кредиттерді өтеу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-220361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К.5526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"2010-2012 жылдарға арналған аудандық бюджет туралы" Қармақшы аудандық мәслихатының 2009 жылғы 24 желтоқсандағы кезекті 20 сессиясының N 146 шешіміне өзгерістер енгізу туралы" аудандық мәслихаттың 2010 жылғы 29 шілдедегі кезектен тыс 27 сессиясының шешіміне түсіндірме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"2010-2012 жылдарға арналған аудандық бюджет туралы" Қармақшы аудандық мәслихатының 2009 жылғы 24 желтоқсандағы кезекті 20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төмендегідей өзгерістер енгізілді.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Кірістер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"2010-2012 жылдарға арналған облыстық бюджет туралы" Қызылорда облыстық мәслихатының 2009 жылғы 11 желтоқсандағы кезектен тыс 22 сессиясының N 192 шешіміне өзгерістер м.ен толықтырулар енгізу туралы" Қызылорда облыстық мәслихатының 2010 жылғы 19 шілдедегі кезектен тыс 30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245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аудандық бюджетке облыстық бюджеттен берілетін ағымдағы нысаналы трансферттер 3185 мың теңгеге азайтылды.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Шығындар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Тұрғын үй-коммуналдық шаруашылығы, жолаушылар көлігі және автомобиль жолдары бөлімі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458 008 "Өңірлік жұмыспен қамту және кадрларды қайта даярлау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стратегиясын іске асыру шеңберінде аудандық маңызы бар автомобиль жолдарын, қала және елді мекендер көшелерін жөнде және ұстау" бюджеттік бағдарламасына республикалық бюджеттен бөлінген "Самара-Шымкент М32" автожолынан - Ақжар-Тұрмағанбет-Көмекбаев ауылына дейінгі аудандық маңызы бар автомобиль жолын орташа жөндеуге 104976 мың теңге, жергілікті маңызы бар "Самара-Шымкент М32" - Ақтөбе ауылына кіре беріс автомобиль жолын орташа жөндеуге 4206 мың теңге, жергілікті маңызы бар "Самара-Шымкент М32" III-Интернационал ауылына кіре беріс автомобиль жолын орташа жөндеуге 4233 мың теңге, жергілікті маңызы бар "Самара-Шымкент М32"" - Төретам кентіне кіре беріс автомобиль жолын орташа жөндеуге 8412 мың теңге, барлығы 121827 мың теңге қаржының мемлекеттік сатып алу рәсімдерінің. қорытындысымен үнемделген 3185 мың теңгесі шығындардан азайтылды.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