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005ad" w14:textId="fa005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Қармақшы аудандық мәслихатының 2009 жылғы 24 желтоқсандағы кезекті 20 сессиясының N 146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мәслихатының 2010 жылғы 17 қарашадағы N 213 шешімі. Қызылорда облысының Әділет департаменті Қармақшы аудандық әділет басқармасында 2010 жылы 30 қарашада N 10-5-149 тіркелді. Қолданылу мерзімінің өтуіне байланысты күші жойылды (Қызылорда облысының Әділет департаменті Қармақшы аудандық Әділет басқармасының 2011 жылғы 24 тамыздағы N 2-9/2549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(Қызылорда облысының Әділет департаменті Қармақшы аудандық Әділет басқармасының 2011.08.24 N 2-9/2549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Қармақшы аудандық мәслихатының 2009 жылғы 24 желтоқсандағы кезекті 20-сессиясының</w:t>
      </w:r>
      <w:r>
        <w:rPr>
          <w:rFonts w:ascii="Times New Roman"/>
          <w:b w:val="false"/>
          <w:i w:val="false"/>
          <w:color w:val="000000"/>
          <w:sz w:val="28"/>
        </w:rPr>
        <w:t xml:space="preserve"> N 146</w:t>
      </w:r>
      <w:r>
        <w:rPr>
          <w:rFonts w:ascii="Times New Roman"/>
          <w:b w:val="false"/>
          <w:i w:val="false"/>
          <w:color w:val="000000"/>
          <w:sz w:val="28"/>
        </w:rPr>
        <w:t xml:space="preserve"> шешіміне (нормативтік құқықтық кесімдердің мемлекеттік тіркеу тізілімінде 10-5-117 нөмірімен тіркелген, аудандық "Қармақшы таңы" газетінің 2010 жылғы 13 қаңтардағы 4-5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br/>
      </w:r>
      <w:r>
        <w:rPr>
          <w:rFonts w:ascii="Times New Roman"/>
          <w:b w:val="false"/>
          <w:i w:val="false"/>
          <w:color w:val="000000"/>
          <w:sz w:val="28"/>
        </w:rPr>
        <w:t>
      1) тармақшадағы:</w:t>
      </w:r>
      <w:r>
        <w:br/>
      </w:r>
      <w:r>
        <w:rPr>
          <w:rFonts w:ascii="Times New Roman"/>
          <w:b w:val="false"/>
          <w:i w:val="false"/>
          <w:color w:val="000000"/>
          <w:sz w:val="28"/>
        </w:rPr>
        <w:t>
      "4 401 079" деген сандар "4 405 464"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"4 506 658" деген сандар "4 511 043"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xml:space="preserve">      Аудандық мәслихаттың </w:t>
      </w:r>
      <w:r>
        <w:br/>
      </w:r>
      <w:r>
        <w:rPr>
          <w:rFonts w:ascii="Times New Roman"/>
          <w:b w:val="false"/>
          <w:i w:val="false"/>
          <w:color w:val="000000"/>
          <w:sz w:val="28"/>
        </w:rPr>
        <w:t>
</w:t>
      </w:r>
      <w:r>
        <w:rPr>
          <w:rFonts w:ascii="Times New Roman"/>
          <w:b w:val="false"/>
          <w:i/>
          <w:color w:val="000000"/>
          <w:sz w:val="28"/>
        </w:rPr>
        <w:t>      кезектен тыс 31-сессия төрағасы                       А.Үсенов</w:t>
      </w:r>
    </w:p>
    <w:p>
      <w:pPr>
        <w:spacing w:after="0"/>
        <w:ind w:left="0"/>
        <w:jc w:val="both"/>
      </w:pPr>
      <w:r>
        <w:rPr>
          <w:rFonts w:ascii="Times New Roman"/>
          <w:b w:val="false"/>
          <w:i/>
          <w:color w:val="000000"/>
          <w:sz w:val="28"/>
        </w:rPr>
        <w:t>      Аудандық мәслихат хатшысы                            М.Ерманов</w:t>
      </w:r>
    </w:p>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2010 жылғы " 17 " қарашадағы</w:t>
      </w:r>
      <w:r>
        <w:br/>
      </w:r>
      <w:r>
        <w:rPr>
          <w:rFonts w:ascii="Times New Roman"/>
          <w:b w:val="false"/>
          <w:i w:val="false"/>
          <w:color w:val="000000"/>
          <w:sz w:val="28"/>
        </w:rPr>
        <w:t>
кезектен тыс 31 сессиясының</w:t>
      </w:r>
      <w:r>
        <w:br/>
      </w:r>
      <w:r>
        <w:rPr>
          <w:rFonts w:ascii="Times New Roman"/>
          <w:b w:val="false"/>
          <w:i w:val="false"/>
          <w:color w:val="000000"/>
          <w:sz w:val="28"/>
        </w:rPr>
        <w:t>
N 213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1-қосымша</w:t>
      </w:r>
    </w:p>
    <w:bookmarkStart w:name="z6" w:id="1"/>
    <w:p>
      <w:pPr>
        <w:spacing w:after="0"/>
        <w:ind w:left="0"/>
        <w:jc w:val="left"/>
      </w:pPr>
      <w:r>
        <w:rPr>
          <w:rFonts w:ascii="Times New Roman"/>
          <w:b/>
          <w:i w:val="false"/>
          <w:color w:val="000000"/>
        </w:rPr>
        <w:t xml:space="preserve"> 
2010 жылға арналған аудандық бюджет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684"/>
        <w:gridCol w:w="684"/>
        <w:gridCol w:w="8472"/>
        <w:gridCol w:w="217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4405464</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607447</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219669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219669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138623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138623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239484</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175688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3793769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3793769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3793769</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4511043</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222740</w:t>
            </w:r>
          </w:p>
        </w:tc>
      </w:tr>
      <w:tr>
        <w:trPr>
          <w:trHeight w:val="43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199097</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17956</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63014</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62324</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5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118127</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115928</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12654</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12654</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12654</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w:t>
            </w:r>
          </w:p>
        </w:tc>
      </w:tr>
      <w:tr>
        <w:trPr>
          <w:trHeight w:val="5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w:t>
            </w:r>
          </w:p>
        </w:tc>
      </w:tr>
      <w:tr>
        <w:trPr>
          <w:trHeight w:val="9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1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4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2372495</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303969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303969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303969</w:t>
            </w:r>
          </w:p>
        </w:tc>
      </w:tr>
      <w:tr>
        <w:trPr>
          <w:trHeight w:val="1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1767028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1767028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1702663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301498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77642</w:t>
            </w:r>
          </w:p>
        </w:tc>
      </w:tr>
      <w:tr>
        <w:trPr>
          <w:trHeight w:val="3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12134</w:t>
            </w:r>
          </w:p>
        </w:tc>
      </w:tr>
      <w:tr>
        <w:trPr>
          <w:trHeight w:val="4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48811</w:t>
            </w:r>
          </w:p>
        </w:tc>
      </w:tr>
      <w:tr>
        <w:trPr>
          <w:trHeight w:val="43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4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523581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490189</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490189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97631</w:t>
            </w:r>
          </w:p>
        </w:tc>
      </w:tr>
      <w:tr>
        <w:trPr>
          <w:trHeight w:val="9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185584</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27267</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88607</w:t>
            </w:r>
          </w:p>
        </w:tc>
      </w:tr>
      <w:tr>
        <w:trPr>
          <w:trHeight w:val="9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w:t>
            </w:r>
          </w:p>
        </w:tc>
      </w:tr>
      <w:tr>
        <w:trPr>
          <w:trHeight w:val="4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33392</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33392</w:t>
            </w:r>
          </w:p>
        </w:tc>
      </w:tr>
      <w:tr>
        <w:trPr>
          <w:trHeight w:val="7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4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319042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68335</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67951</w:t>
            </w:r>
          </w:p>
        </w:tc>
      </w:tr>
      <w:tr>
        <w:trPr>
          <w:trHeight w:val="4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17951</w:t>
            </w:r>
          </w:p>
        </w:tc>
      </w:tr>
      <w:tr>
        <w:trPr>
          <w:trHeight w:val="46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181725</w:t>
            </w:r>
          </w:p>
        </w:tc>
      </w:tr>
      <w:tr>
        <w:trPr>
          <w:trHeight w:val="46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168074</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168074</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68982</w:t>
            </w:r>
          </w:p>
        </w:tc>
      </w:tr>
      <w:tr>
        <w:trPr>
          <w:trHeight w:val="4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148055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64047</w:t>
            </w:r>
          </w:p>
        </w:tc>
      </w:tr>
      <w:tr>
        <w:trPr>
          <w:trHeight w:val="5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64047</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64047</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20527</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20527</w:t>
            </w:r>
          </w:p>
        </w:tc>
      </w:tr>
      <w:tr>
        <w:trPr>
          <w:trHeight w:val="4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8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18533</w:t>
            </w:r>
          </w:p>
        </w:tc>
      </w:tr>
      <w:tr>
        <w:trPr>
          <w:trHeight w:val="1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39679</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r>
      <w:tr>
        <w:trPr>
          <w:trHeight w:val="5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23802</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w:t>
            </w:r>
          </w:p>
        </w:tc>
      </w:tr>
      <w:tr>
        <w:trPr>
          <w:trHeight w:val="9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5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6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28813</w:t>
            </w:r>
          </w:p>
        </w:tc>
      </w:tr>
      <w:tr>
        <w:trPr>
          <w:trHeight w:val="4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w:t>
            </w:r>
          </w:p>
        </w:tc>
      </w:tr>
      <w:tr>
        <w:trPr>
          <w:trHeight w:val="3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68245</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50196</w:t>
            </w:r>
          </w:p>
        </w:tc>
      </w:tr>
      <w:tr>
        <w:trPr>
          <w:trHeight w:val="9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15387</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15387</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4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4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w:t>
            </w:r>
          </w:p>
        </w:tc>
      </w:tr>
      <w:tr>
        <w:trPr>
          <w:trHeight w:val="5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4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578165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459523</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459523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459523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118642</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118642</w:t>
            </w:r>
          </w:p>
        </w:tc>
      </w:tr>
      <w:tr>
        <w:trPr>
          <w:trHeight w:val="9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31417</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4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9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3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193791</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193791</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50370</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134496</w:t>
            </w:r>
          </w:p>
        </w:tc>
      </w:tr>
      <w:tr>
        <w:trPr>
          <w:trHeight w:val="9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-112224</w:t>
            </w:r>
          </w:p>
        </w:tc>
      </w:tr>
      <w:tr>
        <w:trPr>
          <w:trHeight w:val="7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76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4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2010 жылғы " 17 " қарашадағы</w:t>
      </w:r>
      <w:r>
        <w:br/>
      </w:r>
      <w:r>
        <w:rPr>
          <w:rFonts w:ascii="Times New Roman"/>
          <w:b w:val="false"/>
          <w:i w:val="false"/>
          <w:color w:val="000000"/>
          <w:sz w:val="28"/>
        </w:rPr>
        <w:t>
кезектен тыс 31 сессиясының</w:t>
      </w:r>
      <w:r>
        <w:br/>
      </w:r>
      <w:r>
        <w:rPr>
          <w:rFonts w:ascii="Times New Roman"/>
          <w:b w:val="false"/>
          <w:i w:val="false"/>
          <w:color w:val="000000"/>
          <w:sz w:val="28"/>
        </w:rPr>
        <w:t>
N 213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5-қосымша</w:t>
      </w:r>
    </w:p>
    <w:bookmarkStart w:name="z7" w:id="2"/>
    <w:p>
      <w:pPr>
        <w:spacing w:after="0"/>
        <w:ind w:left="0"/>
        <w:jc w:val="left"/>
      </w:pPr>
      <w:r>
        <w:rPr>
          <w:rFonts w:ascii="Times New Roman"/>
          <w:b/>
          <w:i w:val="false"/>
          <w:color w:val="000000"/>
        </w:rPr>
        <w:t xml:space="preserve"> 
Кент, ауылдық округтер әкімі аппараттары бойынша 2010 жылға арналған бюджеттік бағдарламаларының тізбесі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690"/>
        <w:gridCol w:w="816"/>
        <w:gridCol w:w="9017"/>
        <w:gridCol w:w="200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4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4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200998</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118127</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118127</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118127</w:t>
            </w:r>
          </w:p>
        </w:tc>
      </w:tr>
      <w:tr>
        <w:trPr>
          <w:trHeight w:val="84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115928</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17818</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Кармакшы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68982</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68982</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45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r>
      <w:tr>
        <w:trPr>
          <w:trHeight w:val="28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47992</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"2010-2012 жылдарға арналған аудандық бюджет туралы" Қармақшы аудандық мәслихатының 2009 жылғы 24 желтоқсандағы кезекті 20 сессиясының N146 шешіміне өзгерістер енгізу туралы" аудандық мәслихаттың 2010 жылғы 17 қарашадағы кезектен тыс 31 сессиясы шешіміне түсіндірме жазба</w:t>
      </w:r>
    </w:p>
    <w:bookmarkEnd w:id="3"/>
    <w:p>
      <w:pPr>
        <w:spacing w:after="0"/>
        <w:ind w:left="0"/>
        <w:jc w:val="both"/>
      </w:pPr>
      <w:r>
        <w:rPr>
          <w:rFonts w:ascii="Times New Roman"/>
          <w:b w:val="false"/>
          <w:i w:val="false"/>
          <w:color w:val="000000"/>
          <w:sz w:val="28"/>
        </w:rPr>
        <w:t>      "2010-2012 жылдарға арналған аудандық бюджет туралы" Қармақшы аудандық мәслихатының 2009 жылғы 24 желтоқсандағы кезекті 20 сессиясының N 146 шешіміне төмендегідей өзгерістер енгізілді.</w:t>
      </w:r>
    </w:p>
    <w:bookmarkStart w:name="z9" w:id="4"/>
    <w:p>
      <w:pPr>
        <w:spacing w:after="0"/>
        <w:ind w:left="0"/>
        <w:jc w:val="left"/>
      </w:pPr>
      <w:r>
        <w:rPr>
          <w:rFonts w:ascii="Times New Roman"/>
          <w:b/>
          <w:i w:val="false"/>
          <w:color w:val="000000"/>
        </w:rPr>
        <w:t xml:space="preserve"> 
Кірістер</w:t>
      </w:r>
    </w:p>
    <w:bookmarkEnd w:id="4"/>
    <w:p>
      <w:pPr>
        <w:spacing w:after="0"/>
        <w:ind w:left="0"/>
        <w:jc w:val="both"/>
      </w:pPr>
      <w:r>
        <w:rPr>
          <w:rFonts w:ascii="Times New Roman"/>
          <w:b w:val="false"/>
          <w:i w:val="false"/>
          <w:color w:val="000000"/>
          <w:sz w:val="28"/>
        </w:rPr>
        <w:t>      "2010-2012 жылдарға арналған аудандық бюджет туралы" Қармақшы аудандық мәслихатының 2009 жылғы 24 желтоқсандағы кезекті 20 сессиясының </w:t>
      </w:r>
      <w:r>
        <w:rPr>
          <w:rFonts w:ascii="Times New Roman"/>
          <w:b w:val="false"/>
          <w:i w:val="false"/>
          <w:color w:val="000000"/>
          <w:sz w:val="28"/>
        </w:rPr>
        <w:t>N 146</w:t>
      </w:r>
      <w:r>
        <w:rPr>
          <w:rFonts w:ascii="Times New Roman"/>
          <w:b w:val="false"/>
          <w:i w:val="false"/>
          <w:color w:val="000000"/>
          <w:sz w:val="28"/>
        </w:rPr>
        <w:t xml:space="preserve"> шешімімен бекітілген аудан бюджеті кірістерін жыл басынан бері белгіленген жоспардан артық орындалуына байланысты 101201 "Төлем көзінен салық салынатын табыстардан ұсталатын жеке табыс салығын" 4385 мың теңгеге көбейту және ішінара салықтық түсімдер мен салықтық емес түсімдер бойынша жыл аяғына белгіленген болжамды толық және сапалы орындау үшін бір салық түрінен азайтылып, екінші салық түріне көбейту жүргізілді. Оның ішінде: 101204 "Төлем көзінен салық салынатын шетелдік азаматтар табыстарынан ұсталатын жеке табыс салығы" 4449 мың теңге, 104101 "Заңды тұлғалардың және жеке кәсіпкерлердің мүлкіне салынатын салығы" 10178 мың теңге, барлығы 14627 мың теңгеге көбейтілді, 103101 "Әлеуметтік салық" 13500 мың теңге, 104302 "Елдi мекендер жерлерiне жеке тұлғалардан алынатын жер салығы" 380 мың теңге, 104308 "Елді мекендер жерлеріне заңды тұлғалардан, жеке кәсіпкерлерден, жеке нотариустар мен адвокаттардан алынатын жер салығы" 550 мың теңге, 105418 "Жылжымайтын мүлікке және олармен мәміле жасау құқығын мемлекеттік тіркегені үшін алынатын алым" 150 мың теңге, 108107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 47 мың теңге, барлығы 14627 мың теңгеге азайтылды.</w:t>
      </w:r>
    </w:p>
    <w:bookmarkStart w:name="z10" w:id="5"/>
    <w:p>
      <w:pPr>
        <w:spacing w:after="0"/>
        <w:ind w:left="0"/>
        <w:jc w:val="left"/>
      </w:pPr>
      <w:r>
        <w:rPr>
          <w:rFonts w:ascii="Times New Roman"/>
          <w:b/>
          <w:i w:val="false"/>
          <w:color w:val="000000"/>
        </w:rPr>
        <w:t xml:space="preserve"> 
Шығындар</w:t>
      </w:r>
      <w:r>
        <w:br/>
      </w:r>
      <w:r>
        <w:rPr>
          <w:rFonts w:ascii="Times New Roman"/>
          <w:b/>
          <w:i w:val="false"/>
          <w:color w:val="000000"/>
        </w:rPr>
        <w:t>
 </w:t>
      </w:r>
    </w:p>
    <w:bookmarkEnd w:id="5"/>
    <w:p>
      <w:pPr>
        <w:spacing w:after="0"/>
        <w:ind w:left="0"/>
        <w:jc w:val="both"/>
      </w:pPr>
      <w:r>
        <w:rPr>
          <w:rFonts w:ascii="Times New Roman"/>
          <w:b/>
          <w:i w:val="false"/>
          <w:color w:val="000000"/>
          <w:sz w:val="28"/>
        </w:rPr>
        <w:t>      1. Бюджеттік бағдарламаларға ішінара өзгерістер енгізу:</w:t>
      </w:r>
      <w:r>
        <w:br/>
      </w:r>
      <w:r>
        <w:rPr>
          <w:rFonts w:ascii="Times New Roman"/>
          <w:b w:val="false"/>
          <w:i w:val="false"/>
          <w:color w:val="000000"/>
          <w:sz w:val="28"/>
        </w:rPr>
        <w:t>
</w:t>
      </w:r>
      <w:r>
        <w:rPr>
          <w:rFonts w:ascii="Times New Roman"/>
          <w:b/>
          <w:i w:val="false"/>
          <w:color w:val="000000"/>
          <w:sz w:val="28"/>
        </w:rPr>
        <w:t>      Аудан әкімінің аппараты:</w:t>
      </w:r>
      <w:r>
        <w:br/>
      </w:r>
      <w:r>
        <w:rPr>
          <w:rFonts w:ascii="Times New Roman"/>
          <w:b w:val="false"/>
          <w:i w:val="false"/>
          <w:color w:val="000000"/>
          <w:sz w:val="28"/>
        </w:rPr>
        <w:t>
      122 001 "Аудан әкімінің қызметін қамтамасыз ету жөніндегі қызметтер" бюджеттік бағдарламасынан 690 мың теңгені азайтып, 122 004 "Мемлекеттік органдарды материалдық-техникалық жарақтандыру" бюджеттік бағдарламасына ауыстырылды.</w:t>
      </w:r>
      <w:r>
        <w:br/>
      </w:r>
      <w:r>
        <w:rPr>
          <w:rFonts w:ascii="Times New Roman"/>
          <w:b w:val="false"/>
          <w:i w:val="false"/>
          <w:color w:val="000000"/>
          <w:sz w:val="28"/>
        </w:rPr>
        <w:t>
</w:t>
      </w:r>
      <w:r>
        <w:rPr>
          <w:rFonts w:ascii="Times New Roman"/>
          <w:b/>
          <w:i w:val="false"/>
          <w:color w:val="000000"/>
          <w:sz w:val="28"/>
        </w:rPr>
        <w:t>      Аудандық білім бөлімі бойынша:</w:t>
      </w:r>
      <w:r>
        <w:br/>
      </w:r>
      <w:r>
        <w:rPr>
          <w:rFonts w:ascii="Times New Roman"/>
          <w:b w:val="false"/>
          <w:i w:val="false"/>
          <w:color w:val="000000"/>
          <w:sz w:val="28"/>
        </w:rPr>
        <w:t>
      464 006 "Балаларға қосымша білім беру" бюджеттік бағдарламасынан 1400 мың теңге, 464 001 "Жергілікті деңгейде білім беру саласындағы мемлекеттік саясатты іске асыру жөніндегі қызметтер" бюджеттік бағдарламасынан 608 мың теңге, 464 003 "Жалпы білім беру" бюджеттік бағдарламасынан 3000 мың теңге, барлығы 5008 мың теңгені азайтып, оны 464 009 "Мектепке дейінгі тәрбие ұйымдарының қызметін қамтамасыз ету" бюджеттік бағдарламасына жылу ақысы мен жалақы қорына төлеу үшін – 4628 мың теңге, 464 013 ""Мемлекеттік органдарды материалдық-техникалық жарақтандыру" бюджеттік бағдарламасына – 308 мың теңге ауыстырылды.</w:t>
      </w:r>
      <w:r>
        <w:br/>
      </w:r>
      <w:r>
        <w:rPr>
          <w:rFonts w:ascii="Times New Roman"/>
          <w:b w:val="false"/>
          <w:i w:val="false"/>
          <w:color w:val="000000"/>
          <w:sz w:val="28"/>
        </w:rPr>
        <w:t>
</w:t>
      </w:r>
      <w:r>
        <w:rPr>
          <w:rFonts w:ascii="Times New Roman"/>
          <w:b/>
          <w:i w:val="false"/>
          <w:color w:val="000000"/>
          <w:sz w:val="28"/>
        </w:rPr>
        <w:t>      Аудандық жұмыспен қамту және әлеуметтік бағдарламалар бөлімі бойынша:</w:t>
      </w:r>
      <w:r>
        <w:br/>
      </w:r>
      <w:r>
        <w:rPr>
          <w:rFonts w:ascii="Times New Roman"/>
          <w:b w:val="false"/>
          <w:i w:val="false"/>
          <w:color w:val="000000"/>
          <w:sz w:val="28"/>
        </w:rPr>
        <w:t>
      451 004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бюджеттік бағдарламасынан – 742 мың теңге, 451 005 "Мемлекеттік атаулы әлеуметтік көмек" бюджеттік бағдарламасынан - 500 мың теңге, 451 006 "Тұрғын үй көмегі" бюджеттік бағдарламасынан – 1500 мың теңге, 451 010 "Үйден тәрбиеленіп оқытылатын мүгедек балаларды материалдық қамтамасыз ету" бюджеттік бағдарламасынан - 170 мың теңге, 451 011 "Жәрдемақыларды және басқа да әлеуметтік төлемдерді есептеу, төлеу мен жеткізу бойынша қызметтерге ақы төлеу" бюджеттік бағдарламасынан – 100 мың теңге, 451 016 "18 жасқа дейінгі балаларға мемлекеттік жәрдемақылар" бюджеттік бағдарламасынан 870 мың теңге, 451 017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 бюджеттік бағдарламасынан – 43 мың теңге, барлығы 3925 мың теңгені азайтып, оның 1040 мың теңгесі төмендегі бюджеттік бағдарламаларына ауыстырылды. 451 002 "Еңбекпен қамту бағдарламасы" бюджеттік бағдарламасына қоғамдық жұмысқа – 500 мың теңге, 451 007 "Жергілікті өкілетті органдардың шешімі бойынша мұқтаж азаматтардың жекелеген топтарына әлеуметтік көмек" бюджеттік бағдарламасына – 540 мың теңге.</w:t>
      </w:r>
      <w:r>
        <w:br/>
      </w:r>
      <w:r>
        <w:rPr>
          <w:rFonts w:ascii="Times New Roman"/>
          <w:b w:val="false"/>
          <w:i w:val="false"/>
          <w:color w:val="000000"/>
          <w:sz w:val="28"/>
        </w:rPr>
        <w:t>
</w:t>
      </w:r>
      <w:r>
        <w:rPr>
          <w:rFonts w:ascii="Times New Roman"/>
          <w:b/>
          <w:i w:val="false"/>
          <w:color w:val="000000"/>
          <w:sz w:val="28"/>
        </w:rPr>
        <w:t>      Аудандық жұмыспен қамту және әлеуметтік бағдарламалар бөлімінің</w:t>
      </w:r>
      <w:r>
        <w:rPr>
          <w:rFonts w:ascii="Times New Roman"/>
          <w:b w:val="false"/>
          <w:i w:val="false"/>
          <w:color w:val="000000"/>
          <w:sz w:val="28"/>
        </w:rPr>
        <w:t xml:space="preserve"> бюджеттік бағдарламаларынан жыл аяғына дейін игерілмейтін 2885 мың теңге азайтылып, </w:t>
      </w:r>
      <w:r>
        <w:rPr>
          <w:rFonts w:ascii="Times New Roman"/>
          <w:b/>
          <w:i w:val="false"/>
          <w:color w:val="000000"/>
          <w:sz w:val="28"/>
        </w:rPr>
        <w:t>аудандық мәдениет бөлімінің</w:t>
      </w:r>
      <w:r>
        <w:rPr>
          <w:rFonts w:ascii="Times New Roman"/>
          <w:b w:val="false"/>
          <w:i w:val="false"/>
          <w:color w:val="000000"/>
          <w:sz w:val="28"/>
        </w:rPr>
        <w:t xml:space="preserve"> 455 003 "Мәдени-демалыс жұмысын қолдау" бюджеттік бағдарламасына 16 желтоқсан Қазақстан Республикасының тәуелсіздік күніне және "Жаңа жыл" мерекесіне мәдени шаралар ұйымдастыруға – 200 мың теңге, аудандық мәдениет үйінің жылу жүйесіне жаңа 2 насос сатып алуға – 120 мың теңге, электр энергия шығындарына – 77 мың теңге және мәдениет үйіне ағымдағы жөндеу жұмыстарына – 1700 мың теңге, аудандық мәдениет үйінің ІІІ-Интернационал ауылдық мәдениет үйіне материалдық-техникалық базасын нығайтуға "Дафне" орындықтар сатып алуға қосымша 788 мың теңге ауыстырылды.</w:t>
      </w:r>
      <w:r>
        <w:br/>
      </w:r>
      <w:r>
        <w:rPr>
          <w:rFonts w:ascii="Times New Roman"/>
          <w:b w:val="false"/>
          <w:i w:val="false"/>
          <w:color w:val="000000"/>
          <w:sz w:val="28"/>
        </w:rPr>
        <w:t>
</w:t>
      </w:r>
      <w:r>
        <w:rPr>
          <w:rFonts w:ascii="Times New Roman"/>
          <w:b/>
          <w:i w:val="false"/>
          <w:color w:val="000000"/>
          <w:sz w:val="28"/>
        </w:rPr>
        <w:t>      Аудандық тұрғын үй-коммуналдық шаруашылығы, жолаушылар көлігі және автомобиль жолдары бөлімі:</w:t>
      </w:r>
      <w:r>
        <w:br/>
      </w:r>
      <w:r>
        <w:rPr>
          <w:rFonts w:ascii="Times New Roman"/>
          <w:b w:val="false"/>
          <w:i w:val="false"/>
          <w:color w:val="000000"/>
          <w:sz w:val="28"/>
        </w:rPr>
        <w:t>
      458 023 "Автомобиль жолдарының жұмыс істеуін қамтамасыз ету" бюджеттік бағдарламасынан 298 мың теңге, 458 021 "Елдi мекендерде жол жүрісі қауiпсiздiгін қамтамасыз ету" бюджеттік бағдарламасынан 322 мың теңге, барлығы 620 мың теңгені азайтып, оның 348 мың теңгесі төмендегі бюджеттік бағдарламасына ауыстырылды. 458 001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бюджеттік бағдарламасына кеңсе жһаздарын сатып алуға – 148 мың теңге, "Заң" деректер базасын орнатуға – 50 мың теңге, 458 014 "Мемлекеттік органдарды материалдық-техникалық жарақтандыру" бюджеттік бағдарламасына – 150 мың теңге ауыстырылды.</w:t>
      </w:r>
      <w:r>
        <w:br/>
      </w:r>
      <w:r>
        <w:rPr>
          <w:rFonts w:ascii="Times New Roman"/>
          <w:b w:val="false"/>
          <w:i w:val="false"/>
          <w:color w:val="000000"/>
          <w:sz w:val="28"/>
        </w:rPr>
        <w:t>
</w:t>
      </w:r>
      <w:r>
        <w:rPr>
          <w:rFonts w:ascii="Times New Roman"/>
          <w:b/>
          <w:i w:val="false"/>
          <w:color w:val="000000"/>
          <w:sz w:val="28"/>
        </w:rPr>
        <w:t xml:space="preserve">      Аудандық тұрғын үй-коммуналдық шаруашылығы, жолаушылар көлігі және автомобиль жолдары бөлімінің </w:t>
      </w:r>
      <w:r>
        <w:rPr>
          <w:rFonts w:ascii="Times New Roman"/>
          <w:b w:val="false"/>
          <w:i w:val="false"/>
          <w:color w:val="000000"/>
          <w:sz w:val="28"/>
        </w:rPr>
        <w:t xml:space="preserve">бюджеттік бағдарламаларынан жыл аяғына дейін игерілмейтін 272 мың теңге азайтылып, </w:t>
      </w:r>
      <w:r>
        <w:rPr>
          <w:rFonts w:ascii="Times New Roman"/>
          <w:b/>
          <w:i w:val="false"/>
          <w:color w:val="000000"/>
          <w:sz w:val="28"/>
        </w:rPr>
        <w:t>аудандық мәдениет бөлімінің</w:t>
      </w:r>
      <w:r>
        <w:rPr>
          <w:rFonts w:ascii="Times New Roman"/>
          <w:b w:val="false"/>
          <w:i w:val="false"/>
          <w:color w:val="000000"/>
          <w:sz w:val="28"/>
        </w:rPr>
        <w:t xml:space="preserve"> 455 003 "Мәдени-демалыс жұмысын қолдау" бюджеттік бағдарламасына аудандық мәдениет үйінің ІІІ-Интернационал ауылдық мәдениет үйіне материалдық-техникалық базасын нығайтуға "Дафне" орындықтар сатып алуға ауыстырылды.</w:t>
      </w:r>
      <w:r>
        <w:br/>
      </w:r>
      <w:r>
        <w:rPr>
          <w:rFonts w:ascii="Times New Roman"/>
          <w:b w:val="false"/>
          <w:i w:val="false"/>
          <w:color w:val="000000"/>
          <w:sz w:val="28"/>
        </w:rPr>
        <w:t>
</w:t>
      </w:r>
      <w:r>
        <w:rPr>
          <w:rFonts w:ascii="Times New Roman"/>
          <w:b/>
          <w:i w:val="false"/>
          <w:color w:val="000000"/>
          <w:sz w:val="28"/>
        </w:rPr>
        <w:t>      Жаңажол ауылдық округ әкімінің аппараты:</w:t>
      </w:r>
      <w:r>
        <w:br/>
      </w:r>
      <w:r>
        <w:rPr>
          <w:rFonts w:ascii="Times New Roman"/>
          <w:b w:val="false"/>
          <w:i w:val="false"/>
          <w:color w:val="000000"/>
          <w:sz w:val="28"/>
        </w:rPr>
        <w:t>
      123 008 "Елді мекендерде көшелерді жарықтандыру" бюджеттік бағдарламасынан 100 мың теңгені азайтып, оны 123 001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бағдарламасына аппарат шығындарына ауыстырылды.</w:t>
      </w:r>
      <w:r>
        <w:br/>
      </w:r>
      <w:r>
        <w:rPr>
          <w:rFonts w:ascii="Times New Roman"/>
          <w:b w:val="false"/>
          <w:i w:val="false"/>
          <w:color w:val="000000"/>
          <w:sz w:val="28"/>
        </w:rPr>
        <w:t>
</w:t>
      </w:r>
      <w:r>
        <w:rPr>
          <w:rFonts w:ascii="Times New Roman"/>
          <w:b/>
          <w:i w:val="false"/>
          <w:color w:val="000000"/>
          <w:sz w:val="28"/>
        </w:rPr>
        <w:t>      2. Жыл аяғына дейін игерілмейтін үнемделген қаржыларды азайту:</w:t>
      </w:r>
      <w:r>
        <w:br/>
      </w:r>
      <w:r>
        <w:rPr>
          <w:rFonts w:ascii="Times New Roman"/>
          <w:b w:val="false"/>
          <w:i w:val="false"/>
          <w:color w:val="000000"/>
          <w:sz w:val="28"/>
        </w:rPr>
        <w:t>
</w:t>
      </w:r>
      <w:r>
        <w:rPr>
          <w:rFonts w:ascii="Times New Roman"/>
          <w:b/>
          <w:i w:val="false"/>
          <w:color w:val="000000"/>
          <w:sz w:val="28"/>
        </w:rPr>
        <w:t>      Аудандық ветеринария бөлімі:</w:t>
      </w:r>
      <w:r>
        <w:br/>
      </w:r>
      <w:r>
        <w:rPr>
          <w:rFonts w:ascii="Times New Roman"/>
          <w:b w:val="false"/>
          <w:i w:val="false"/>
          <w:color w:val="000000"/>
          <w:sz w:val="28"/>
        </w:rPr>
        <w:t>
      473 006 "Ауру жануарларды санитарлық союды ұйымдастыру" бюджеттік бағдарламасынан 605 мың теңге, 473 008 "Алып қойылатын және жойылатын ауру жануарлардың, жануарлардан алынатын өнімдер мен шикізаттың құнын иелеріне өтеу" бюджеттік бағдарламасынан 450 мың теңге азайтылды.</w:t>
      </w:r>
      <w:r>
        <w:br/>
      </w:r>
      <w:r>
        <w:rPr>
          <w:rFonts w:ascii="Times New Roman"/>
          <w:b w:val="false"/>
          <w:i w:val="false"/>
          <w:color w:val="000000"/>
          <w:sz w:val="28"/>
        </w:rPr>
        <w:t>
</w:t>
      </w:r>
      <w:r>
        <w:rPr>
          <w:rFonts w:ascii="Times New Roman"/>
          <w:b/>
          <w:i w:val="false"/>
          <w:color w:val="000000"/>
          <w:sz w:val="28"/>
        </w:rPr>
        <w:t>      Аудандық сәулет және қала құрылысы бөлімі:</w:t>
      </w:r>
      <w:r>
        <w:br/>
      </w:r>
      <w:r>
        <w:rPr>
          <w:rFonts w:ascii="Times New Roman"/>
          <w:b w:val="false"/>
          <w:i w:val="false"/>
          <w:color w:val="000000"/>
          <w:sz w:val="28"/>
        </w:rPr>
        <w:t>
      468 003 "Ауданның қала құрылысы даму аумағын және елді мекендердің бас жоспарлары схемаларын әзірлеу" бюджеттік бағдарламасынан 45 мың теңге азайтылды.</w:t>
      </w:r>
      <w:r>
        <w:br/>
      </w:r>
      <w:r>
        <w:rPr>
          <w:rFonts w:ascii="Times New Roman"/>
          <w:b w:val="false"/>
          <w:i w:val="false"/>
          <w:color w:val="000000"/>
          <w:sz w:val="28"/>
        </w:rPr>
        <w:t>
</w:t>
      </w:r>
      <w:r>
        <w:rPr>
          <w:rFonts w:ascii="Times New Roman"/>
          <w:b/>
          <w:i w:val="false"/>
          <w:color w:val="000000"/>
          <w:sz w:val="28"/>
        </w:rPr>
        <w:t>      Аудандық құрылыс бөлімі:</w:t>
      </w:r>
      <w:r>
        <w:br/>
      </w:r>
      <w:r>
        <w:rPr>
          <w:rFonts w:ascii="Times New Roman"/>
          <w:b w:val="false"/>
          <w:i w:val="false"/>
          <w:color w:val="000000"/>
          <w:sz w:val="28"/>
        </w:rPr>
        <w:t>
      467 006 "Сумен жабдықтау жүйесін дамыту" бюджеттік бағдарламасынан Тұрмағанбет елді мекенінде ауыз сумен жабдықтау жүйесін қайта жаңғырту және кеңейту жобасын жоба-сметалық құжаттама дайындауға қаралған 3500 мың теңге азайтылды.</w:t>
      </w:r>
      <w:r>
        <w:br/>
      </w:r>
      <w:r>
        <w:rPr>
          <w:rFonts w:ascii="Times New Roman"/>
          <w:b w:val="false"/>
          <w:i w:val="false"/>
          <w:color w:val="000000"/>
          <w:sz w:val="28"/>
        </w:rPr>
        <w:t>
</w:t>
      </w:r>
      <w:r>
        <w:rPr>
          <w:rFonts w:ascii="Times New Roman"/>
          <w:b/>
          <w:i w:val="false"/>
          <w:color w:val="000000"/>
          <w:sz w:val="28"/>
        </w:rPr>
        <w:t>      3. Бюджеттік бағдарлама әкімшілері бойынша қысқартылған 4600 мың теңге және бюджет кірісін 4385 мың теңгеге көбейту арқылы төмендегідей бағдарламалар әкімшілері бойынша шығындарға бағытталды:</w:t>
      </w:r>
      <w:r>
        <w:br/>
      </w:r>
      <w:r>
        <w:rPr>
          <w:rFonts w:ascii="Times New Roman"/>
          <w:b w:val="false"/>
          <w:i w:val="false"/>
          <w:color w:val="000000"/>
          <w:sz w:val="28"/>
        </w:rPr>
        <w:t>
</w:t>
      </w:r>
      <w:r>
        <w:rPr>
          <w:rFonts w:ascii="Times New Roman"/>
          <w:b/>
          <w:i w:val="false"/>
          <w:color w:val="000000"/>
          <w:sz w:val="28"/>
        </w:rPr>
        <w:t>      Аудан әкімінің аппараты:</w:t>
      </w:r>
      <w:r>
        <w:br/>
      </w:r>
      <w:r>
        <w:rPr>
          <w:rFonts w:ascii="Times New Roman"/>
          <w:b w:val="false"/>
          <w:i w:val="false"/>
          <w:color w:val="000000"/>
          <w:sz w:val="28"/>
        </w:rPr>
        <w:t>
      122 001 "Аудан әкімінің қызметін қамтамасыз ету жөніндегі қызметтер" бағдарламасына мемлекеттік қызметшілер мен бюджеттік сала қызметкерлерін қайта даярлау және олардың біліктілігін арттыру үшін құқықтық оқыту курстарына 50 қызметшіні қатыстыруға – 232 мың теңге және мемлекеттік қызметшілерді қайта даярлау курстарынан өту үшін – 318 мың теңге қаралды.</w:t>
      </w:r>
      <w:r>
        <w:br/>
      </w:r>
      <w:r>
        <w:rPr>
          <w:rFonts w:ascii="Times New Roman"/>
          <w:b w:val="false"/>
          <w:i w:val="false"/>
          <w:color w:val="000000"/>
          <w:sz w:val="28"/>
        </w:rPr>
        <w:t>
</w:t>
      </w:r>
      <w:r>
        <w:rPr>
          <w:rFonts w:ascii="Times New Roman"/>
          <w:b/>
          <w:i w:val="false"/>
          <w:color w:val="000000"/>
          <w:sz w:val="28"/>
        </w:rPr>
        <w:t>      Аудандық мәслихат аппараты:</w:t>
      </w:r>
      <w:r>
        <w:br/>
      </w:r>
      <w:r>
        <w:rPr>
          <w:rFonts w:ascii="Times New Roman"/>
          <w:b w:val="false"/>
          <w:i w:val="false"/>
          <w:color w:val="000000"/>
          <w:sz w:val="28"/>
        </w:rPr>
        <w:t>
      112 001 "Аудан (облыстық маңызы бар қала) мәслихатының қызметін қамтамасыз ету жөніндегі қызметтер" бағдарламасына аппараттың қосымша шығындарына (автобөлшектер сатып алуға – 40 мың теңге, іс-сапар шығындарына – 154 мың теңге, телефон нүктесін орнатуға – 24 мың теңге, офистік жиһаздар сатып алу үшін – 328 мың теңге) - 546 мың теңге;</w:t>
      </w:r>
      <w:r>
        <w:br/>
      </w:r>
      <w:r>
        <w:rPr>
          <w:rFonts w:ascii="Times New Roman"/>
          <w:b w:val="false"/>
          <w:i w:val="false"/>
          <w:color w:val="000000"/>
          <w:sz w:val="28"/>
        </w:rPr>
        <w:t>
      112 004 "Мемлекеттік органдарды материалдық-техникалық жарақтандыру" бюджеттік бағдарламасына – 120 мың теңге қаралды. </w:t>
      </w:r>
      <w:r>
        <w:br/>
      </w:r>
      <w:r>
        <w:rPr>
          <w:rFonts w:ascii="Times New Roman"/>
          <w:b w:val="false"/>
          <w:i w:val="false"/>
          <w:color w:val="000000"/>
          <w:sz w:val="28"/>
        </w:rPr>
        <w:t>
</w:t>
      </w:r>
      <w:r>
        <w:rPr>
          <w:rFonts w:ascii="Times New Roman"/>
          <w:b/>
          <w:i w:val="false"/>
          <w:color w:val="000000"/>
          <w:sz w:val="28"/>
        </w:rPr>
        <w:t>      Аудандық қаржы бөлімі:</w:t>
      </w:r>
      <w:r>
        <w:br/>
      </w:r>
      <w:r>
        <w:rPr>
          <w:rFonts w:ascii="Times New Roman"/>
          <w:b w:val="false"/>
          <w:i w:val="false"/>
          <w:color w:val="000000"/>
          <w:sz w:val="28"/>
        </w:rPr>
        <w:t>
      452 001 "Аудандық бюджетті орындау және коммуналдық меншікті (облыстық маңызы бар қала) саласындағы мемлекеттік саясатты іске асыру жөніндегі қызметтер" бюджеттік бағдарламасына қысқартылған мемлекеттік қызметшіге төленетін жәрдемақыға қосымша – 136 мың теңге және келісім-шарт негізінде қысқартылған мемлекеттік қызметшіні маман ретінде ұстауға – 100 мың теңге қаралды.</w:t>
      </w:r>
      <w:r>
        <w:br/>
      </w:r>
      <w:r>
        <w:rPr>
          <w:rFonts w:ascii="Times New Roman"/>
          <w:b w:val="false"/>
          <w:i w:val="false"/>
          <w:color w:val="000000"/>
          <w:sz w:val="28"/>
        </w:rPr>
        <w:t>
</w:t>
      </w:r>
      <w:r>
        <w:rPr>
          <w:rFonts w:ascii="Times New Roman"/>
          <w:b/>
          <w:i w:val="false"/>
          <w:color w:val="000000"/>
          <w:sz w:val="28"/>
        </w:rPr>
        <w:t>      Аудандық білім бөлімі:</w:t>
      </w:r>
      <w:r>
        <w:br/>
      </w:r>
      <w:r>
        <w:rPr>
          <w:rFonts w:ascii="Times New Roman"/>
          <w:b w:val="false"/>
          <w:i w:val="false"/>
          <w:color w:val="000000"/>
          <w:sz w:val="28"/>
        </w:rPr>
        <w:t>
      464 009 "Мектепке дейінгі тәрбие ұйымдарының қызметін қамтамасыз ету" бюджеттік бағдарламасына N21 "Тоғжан" балабақшасына қосымша дизельдік отын сатып алуға – 1000 мың теңге қаралды.</w:t>
      </w:r>
      <w:r>
        <w:br/>
      </w:r>
      <w:r>
        <w:rPr>
          <w:rFonts w:ascii="Times New Roman"/>
          <w:b w:val="false"/>
          <w:i w:val="false"/>
          <w:color w:val="000000"/>
          <w:sz w:val="28"/>
        </w:rPr>
        <w:t>
</w:t>
      </w:r>
      <w:r>
        <w:rPr>
          <w:rFonts w:ascii="Times New Roman"/>
          <w:b/>
          <w:i w:val="false"/>
          <w:color w:val="000000"/>
          <w:sz w:val="28"/>
        </w:rPr>
        <w:t>      Аудандық мәдениет бөлімі:</w:t>
      </w:r>
      <w:r>
        <w:br/>
      </w:r>
      <w:r>
        <w:rPr>
          <w:rFonts w:ascii="Times New Roman"/>
          <w:b w:val="false"/>
          <w:i w:val="false"/>
          <w:color w:val="000000"/>
          <w:sz w:val="28"/>
        </w:rPr>
        <w:t>
      455 003 "Мәдени-демалыс жұмысын қолдау" бюджеттік бағдарламасына аудандық мәдениет үйінің ІІІ-Интернационал ауылдық мәдениет үйіне материалдық-техникалық базасын нығайтуға "Дафне" орындықтар сатып алуға қосымша 790 мың теңге қаралды.</w:t>
      </w:r>
      <w:r>
        <w:br/>
      </w:r>
      <w:r>
        <w:rPr>
          <w:rFonts w:ascii="Times New Roman"/>
          <w:b w:val="false"/>
          <w:i w:val="false"/>
          <w:color w:val="000000"/>
          <w:sz w:val="28"/>
        </w:rPr>
        <w:t>
</w:t>
      </w:r>
      <w:r>
        <w:rPr>
          <w:rFonts w:ascii="Times New Roman"/>
          <w:b/>
          <w:i w:val="false"/>
          <w:color w:val="000000"/>
          <w:sz w:val="28"/>
        </w:rPr>
        <w:t>      Аудандық ішкі саясат бөлімі:</w:t>
      </w:r>
      <w:r>
        <w:br/>
      </w:r>
      <w:r>
        <w:rPr>
          <w:rFonts w:ascii="Times New Roman"/>
          <w:b w:val="false"/>
          <w:i w:val="false"/>
          <w:color w:val="000000"/>
          <w:sz w:val="28"/>
        </w:rPr>
        <w:t>
      456 003 "Жастар саясаты саласындағы өңірлік бағдарламаларды iске асыру" бюджеттік бағдарламасына 300 мың теңге;</w:t>
      </w:r>
      <w:r>
        <w:br/>
      </w:r>
      <w:r>
        <w:rPr>
          <w:rFonts w:ascii="Times New Roman"/>
          <w:b w:val="false"/>
          <w:i w:val="false"/>
          <w:color w:val="000000"/>
          <w:sz w:val="28"/>
        </w:rPr>
        <w:t>
      456 007 ""Мемлекеттік органдарды материалдық-техникалық жарақтандыру" бюджеттік бағдарламасына 130 мың теңге қаралды.</w:t>
      </w:r>
      <w:r>
        <w:br/>
      </w:r>
      <w:r>
        <w:rPr>
          <w:rFonts w:ascii="Times New Roman"/>
          <w:b w:val="false"/>
          <w:i w:val="false"/>
          <w:color w:val="000000"/>
          <w:sz w:val="28"/>
        </w:rPr>
        <w:t>
</w:t>
      </w:r>
      <w:r>
        <w:rPr>
          <w:rFonts w:ascii="Times New Roman"/>
          <w:b/>
          <w:i w:val="false"/>
          <w:color w:val="000000"/>
          <w:sz w:val="28"/>
        </w:rPr>
        <w:t>      Аудандық сәулет және қала құрылысы бөлімі:</w:t>
      </w:r>
      <w:r>
        <w:br/>
      </w:r>
      <w:r>
        <w:rPr>
          <w:rFonts w:ascii="Times New Roman"/>
          <w:b w:val="false"/>
          <w:i w:val="false"/>
          <w:color w:val="000000"/>
          <w:sz w:val="28"/>
        </w:rPr>
        <w:t>
      468 001 "Жергілікті деңгейде сәулет және қала құрылысы саласындағы мемлекеттік саясатты іске асыру жөніндегі қызметтер" бюджеттік бағдарламасына өтемақы төлеміне – 22 мың теңге, үй-жай жалға алу ақысына қосымша – 170 мың теңге, іс-сапар шығындарына – 70 мың теңге, автобөлшектер сатып алуға – 60 мың теңге, "Заң" деректер базасын орнатуға – 50 мың теңге, барлығы 372 мың теңге қаралды.</w:t>
      </w:r>
      <w:r>
        <w:br/>
      </w:r>
      <w:r>
        <w:rPr>
          <w:rFonts w:ascii="Times New Roman"/>
          <w:b w:val="false"/>
          <w:i w:val="false"/>
          <w:color w:val="000000"/>
          <w:sz w:val="28"/>
        </w:rPr>
        <w:t>
</w:t>
      </w:r>
      <w:r>
        <w:rPr>
          <w:rFonts w:ascii="Times New Roman"/>
          <w:b/>
          <w:i w:val="false"/>
          <w:color w:val="000000"/>
          <w:sz w:val="28"/>
        </w:rPr>
        <w:t>      Аудандық жер қатынастары бөлімі:</w:t>
      </w:r>
      <w:r>
        <w:br/>
      </w:r>
      <w:r>
        <w:rPr>
          <w:rFonts w:ascii="Times New Roman"/>
          <w:b w:val="false"/>
          <w:i w:val="false"/>
          <w:color w:val="000000"/>
          <w:sz w:val="28"/>
        </w:rPr>
        <w:t>
      463 001 "Аудан (областық манызы бар қала) аумағында жер қатынастарын реттеу саласындағы мемлекеттік саясатты іске асыру жөніндегі қызметтер" бюджеттік бағдарламасына қысқартылған мемлекеттік қызметшіге төленетін жәрдемақыға қосымша – 120 мың теңге және келісім-шарт негізінде қысқартылған мемлекеттік қызметшіні маман ретінде ұстауға – 90 мың теңге қаралды.</w:t>
      </w:r>
      <w:r>
        <w:br/>
      </w:r>
      <w:r>
        <w:rPr>
          <w:rFonts w:ascii="Times New Roman"/>
          <w:b w:val="false"/>
          <w:i w:val="false"/>
          <w:color w:val="000000"/>
          <w:sz w:val="28"/>
        </w:rPr>
        <w:t>
</w:t>
      </w:r>
      <w:r>
        <w:rPr>
          <w:rFonts w:ascii="Times New Roman"/>
          <w:b/>
          <w:i w:val="false"/>
          <w:color w:val="000000"/>
          <w:sz w:val="28"/>
        </w:rPr>
        <w:t>      Аудандық кәсіпкерлік бөлімі:</w:t>
      </w:r>
      <w:r>
        <w:br/>
      </w:r>
      <w:r>
        <w:rPr>
          <w:rFonts w:ascii="Times New Roman"/>
          <w:b w:val="false"/>
          <w:i w:val="false"/>
          <w:color w:val="000000"/>
          <w:sz w:val="28"/>
        </w:rPr>
        <w:t>
      469 001 "Жергілікті деңгейде кәсіпкерлік пен өнеркәсіпті дамыту саласындағы мемлекеттік саясатты іске асыру жөніндегі қызметтер" бюджеттік бағдарламасына "Заң" деректер базасын орнатуға – 50 мың теңге қаралды.</w:t>
      </w:r>
      <w:r>
        <w:br/>
      </w:r>
      <w:r>
        <w:rPr>
          <w:rFonts w:ascii="Times New Roman"/>
          <w:b w:val="false"/>
          <w:i w:val="false"/>
          <w:color w:val="000000"/>
          <w:sz w:val="28"/>
        </w:rPr>
        <w:t>
</w:t>
      </w:r>
      <w:r>
        <w:rPr>
          <w:rFonts w:ascii="Times New Roman"/>
          <w:b/>
          <w:i w:val="false"/>
          <w:color w:val="000000"/>
          <w:sz w:val="28"/>
        </w:rPr>
        <w:t>      Аудандық ветеринария бөлімі:</w:t>
      </w:r>
      <w:r>
        <w:br/>
      </w:r>
      <w:r>
        <w:rPr>
          <w:rFonts w:ascii="Times New Roman"/>
          <w:b w:val="false"/>
          <w:i w:val="false"/>
          <w:color w:val="000000"/>
          <w:sz w:val="28"/>
        </w:rPr>
        <w:t>
      473 007 "Қаңғыбас иттер мен мысықтарды аулауды және жоюды ұйымдастыру" бюджеттік бағдарламасына 500 мың теңге қаралды.</w:t>
      </w:r>
      <w:r>
        <w:br/>
      </w:r>
      <w:r>
        <w:rPr>
          <w:rFonts w:ascii="Times New Roman"/>
          <w:b w:val="false"/>
          <w:i w:val="false"/>
          <w:color w:val="000000"/>
          <w:sz w:val="28"/>
        </w:rPr>
        <w:t>
</w:t>
      </w:r>
      <w:r>
        <w:rPr>
          <w:rFonts w:ascii="Times New Roman"/>
          <w:b/>
          <w:i w:val="false"/>
          <w:color w:val="000000"/>
          <w:sz w:val="28"/>
        </w:rPr>
        <w:t>      Жосалы кенті әкімінің аппараты:</w:t>
      </w:r>
      <w:r>
        <w:br/>
      </w:r>
      <w:r>
        <w:rPr>
          <w:rFonts w:ascii="Times New Roman"/>
          <w:b w:val="false"/>
          <w:i w:val="false"/>
          <w:color w:val="000000"/>
          <w:sz w:val="28"/>
        </w:rPr>
        <w:t>
      123 009 "Елді мекендердің санитариясын қамтамасыз ету" бюджеттік бағдарламасына кент орталығындағы жиналған күл-қоқыстарды тиісті орындарға шығару үшін 500 мың теңге;</w:t>
      </w:r>
      <w:r>
        <w:br/>
      </w:r>
      <w:r>
        <w:rPr>
          <w:rFonts w:ascii="Times New Roman"/>
          <w:b w:val="false"/>
          <w:i w:val="false"/>
          <w:color w:val="000000"/>
          <w:sz w:val="28"/>
        </w:rPr>
        <w:t>
      123 011 "Елді мекендерді абаттандыру мен көгалдандыру" бюджеттік бағдарламасына жаңа жылдық мәдени-көпшілік іс шараларға – 1800 мың теңге;</w:t>
      </w:r>
      <w:r>
        <w:br/>
      </w:r>
      <w:r>
        <w:rPr>
          <w:rFonts w:ascii="Times New Roman"/>
          <w:b w:val="false"/>
          <w:i w:val="false"/>
          <w:color w:val="000000"/>
          <w:sz w:val="28"/>
        </w:rPr>
        <w:t>
      123 014 "Елді мекендерді сумен жабдықтауды ұйымдастыру" бюджеттік бағдарламасына N250 мектеп ауласындағы ауыз су айдайтын насос бөлмесінің төбесін жабу, резервуар ауласын қоршау және электронасос алуға - 509 мың теңге, ауыз су жүйесінің ақау жерлерін қалпына келтіруге - 116 мың теңге, Жосалы кентінде құрылысы жүргізілген І және ІІ кезең ауыз су жүйелерінің көру құдықтарын тазалап, қалыпқа келтіру үшін – 300 мың теңге, барлығы 925 мың теңге қаралды.</w:t>
      </w:r>
      <w:r>
        <w:br/>
      </w:r>
      <w:r>
        <w:rPr>
          <w:rFonts w:ascii="Times New Roman"/>
          <w:b w:val="false"/>
          <w:i w:val="false"/>
          <w:color w:val="000000"/>
          <w:sz w:val="28"/>
        </w:rPr>
        <w:t>
</w:t>
      </w:r>
      <w:r>
        <w:rPr>
          <w:rFonts w:ascii="Times New Roman"/>
          <w:b/>
          <w:i w:val="false"/>
          <w:color w:val="000000"/>
          <w:sz w:val="28"/>
        </w:rPr>
        <w:t>      Ақтөбе ауылдық округ әкімінің аппараты:</w:t>
      </w:r>
      <w:r>
        <w:br/>
      </w:r>
      <w:r>
        <w:rPr>
          <w:rFonts w:ascii="Times New Roman"/>
          <w:b w:val="false"/>
          <w:i w:val="false"/>
          <w:color w:val="000000"/>
          <w:sz w:val="28"/>
        </w:rPr>
        <w:t>
      123 001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бағдарламасына қысқартылған мемлекеттік қызметшіге төленетін жәрдемақыға қосымша – 118 мың теңге және келісім-шарт негізінде қысқартылған мемлекеттік қызметшіні маман ретінде ұстауға – 90 мың теңге қаралды.</w:t>
      </w:r>
      <w:r>
        <w:br/>
      </w:r>
      <w:r>
        <w:rPr>
          <w:rFonts w:ascii="Times New Roman"/>
          <w:b w:val="false"/>
          <w:i w:val="false"/>
          <w:color w:val="000000"/>
          <w:sz w:val="28"/>
        </w:rPr>
        <w:t>
</w:t>
      </w:r>
      <w:r>
        <w:rPr>
          <w:rFonts w:ascii="Times New Roman"/>
          <w:b/>
          <w:i w:val="false"/>
          <w:color w:val="000000"/>
          <w:sz w:val="28"/>
        </w:rPr>
        <w:t>      Төребай би ауылдық округ әкімінің аппараты:</w:t>
      </w:r>
      <w:r>
        <w:br/>
      </w:r>
      <w:r>
        <w:rPr>
          <w:rFonts w:ascii="Times New Roman"/>
          <w:b w:val="false"/>
          <w:i w:val="false"/>
          <w:color w:val="000000"/>
          <w:sz w:val="28"/>
        </w:rPr>
        <w:t>
      123 001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бағдарламасына қысқартылған мемлекеттік қызметшіге төленетін жәрдемақыға қосымша – 110 мың теңге және келісім-шарт негізінде қысқартылған мемлекеттік қызметшіні маман ретінде ұстауға – 88 мың теңге қаралды.</w:t>
      </w:r>
      <w:r>
        <w:br/>
      </w:r>
      <w:r>
        <w:rPr>
          <w:rFonts w:ascii="Times New Roman"/>
          <w:b w:val="false"/>
          <w:i w:val="false"/>
          <w:color w:val="000000"/>
          <w:sz w:val="28"/>
        </w:rPr>
        <w:t>
</w:t>
      </w:r>
      <w:r>
        <w:rPr>
          <w:rFonts w:ascii="Times New Roman"/>
          <w:b/>
          <w:i w:val="false"/>
          <w:color w:val="000000"/>
          <w:sz w:val="28"/>
        </w:rPr>
        <w:t>      Ақжар ауылдық округ әкімінің аппараты:</w:t>
      </w:r>
      <w:r>
        <w:br/>
      </w:r>
      <w:r>
        <w:rPr>
          <w:rFonts w:ascii="Times New Roman"/>
          <w:b w:val="false"/>
          <w:i w:val="false"/>
          <w:color w:val="000000"/>
          <w:sz w:val="28"/>
        </w:rPr>
        <w:t>
      123 001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бағдарламасына әкімшілік ғимаратына өрт дабылы қондырғысын орнатуға – 500 мың теңге;</w:t>
      </w:r>
      <w:r>
        <w:br/>
      </w:r>
      <w:r>
        <w:rPr>
          <w:rFonts w:ascii="Times New Roman"/>
          <w:b w:val="false"/>
          <w:i w:val="false"/>
          <w:color w:val="000000"/>
          <w:sz w:val="28"/>
        </w:rPr>
        <w:t>
      123 008 "Елді мекендерде көшелерді жарықтандыру" бағдарламасына жарықтандыруға пайдаланған электр қуаты шығындарына – 50 мың теңге қаралды қаралды.</w:t>
      </w:r>
      <w:r>
        <w:br/>
      </w:r>
      <w:r>
        <w:rPr>
          <w:rFonts w:ascii="Times New Roman"/>
          <w:b w:val="false"/>
          <w:i w:val="false"/>
          <w:color w:val="000000"/>
          <w:sz w:val="28"/>
        </w:rPr>
        <w:t>
</w:t>
      </w:r>
      <w:r>
        <w:rPr>
          <w:rFonts w:ascii="Times New Roman"/>
          <w:b/>
          <w:i w:val="false"/>
          <w:color w:val="000000"/>
          <w:sz w:val="28"/>
        </w:rPr>
        <w:t>      4. Республикалық бюджеттен ветеринария саласындағы жергілікті атқарушы органдардың бөлімшелерін ұстауға бөлінген мақсатты нысаналы трансферттен үнемделген қаржыларды қайта бағыттау.</w:t>
      </w:r>
      <w:r>
        <w:br/>
      </w:r>
      <w:r>
        <w:rPr>
          <w:rFonts w:ascii="Times New Roman"/>
          <w:b w:val="false"/>
          <w:i w:val="false"/>
          <w:color w:val="000000"/>
          <w:sz w:val="28"/>
        </w:rPr>
        <w:t xml:space="preserve">
      Жыл аяғына дейін республикалық бюджеттен ветеринария саласындағы жергілікті атқарушы органдардың бөлімшелерін ұстауға бөлінген мақсатты нысаналы трансферттен барлығы 665 мың теңге үнемделген қаржы азайтылды. Оның ішінде: Жосалы кенті әкімінің аппаратынан – 300 мың теңге, Төретам кенті әкімінің аппаратынан – 50 мың теңге, Ақай ауылдық округ әкімінің аппаратынан – 100 мың теңге, Иіркөл ауылдық округ әкімінің аппаратынан – 65 мың теңге, Ақжар ауылдық округ әкімінің аппаратынан – 100 мың теңге, ІІІ-Интернационал ауылдық округ әкімінің аппаратынан – 50 мың теңге. Осы үнемделген қаржылар </w:t>
      </w:r>
      <w:r>
        <w:rPr>
          <w:rFonts w:ascii="Times New Roman"/>
          <w:b/>
          <w:i w:val="false"/>
          <w:color w:val="000000"/>
          <w:sz w:val="28"/>
        </w:rPr>
        <w:t xml:space="preserve">аудандық ветеринария бөлімінің </w:t>
      </w:r>
      <w:r>
        <w:rPr>
          <w:rFonts w:ascii="Times New Roman"/>
          <w:b w:val="false"/>
          <w:i w:val="false"/>
          <w:color w:val="000000"/>
          <w:sz w:val="28"/>
        </w:rPr>
        <w:t xml:space="preserve">аппарат шығындары мен "Заң" деректер базасын орнатуға 615 мың теңге, </w:t>
      </w:r>
      <w:r>
        <w:rPr>
          <w:rFonts w:ascii="Times New Roman"/>
          <w:b/>
          <w:i w:val="false"/>
          <w:color w:val="000000"/>
          <w:sz w:val="28"/>
        </w:rPr>
        <w:t>Ақтөбе ауылдық округ әкімінің аппаратына</w:t>
      </w:r>
      <w:r>
        <w:rPr>
          <w:rFonts w:ascii="Times New Roman"/>
          <w:b w:val="false"/>
          <w:i w:val="false"/>
          <w:color w:val="000000"/>
          <w:sz w:val="28"/>
        </w:rPr>
        <w:t>" Заң" деректер базасын орнатуға 50 мың теңге қайта бағытталды.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